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0e68" w14:textId="c790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и земельных отношений города Курчатов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17 марта 2015 года № 85. Зарегистрировано Департаментом юстиции Восточно-Казахстанской области 06 апреля 2015 года № 3842. Утратило силу - постановлением акимата города Курчатов Восточно-Казахстанской области от 11 мая 2016 года № 439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Курчатов Восточно-Казахстанской области от 11.05.2016 № 439.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и земельных отношений города Курчатов Восточно-Казахстанской области",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Курчатов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Курчатов от 17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85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сельского хозяйства и земельных</w:t>
      </w:r>
      <w:r>
        <w:br/>
      </w:r>
      <w:r>
        <w:rPr>
          <w:rFonts w:ascii="Times New Roman"/>
          <w:b/>
          <w:i w:val="false"/>
          <w:color w:val="000000"/>
        </w:rPr>
        <w:t>отношений города Курчатов Восточно-Казахстанской области"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и земельных отношений города Курчатов Восточно-Казахстанской области" (далее - Отдел) является государственным органом Республики Казахстан, осуществляет руководство в сфере сельского хозяйства и земельных отношений на территории города Курчатов.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071100, Республика Казахстан, Восточно-Казахстанская область, город Курчатов, улица Тәуелсіздік,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сельского хозяйства и земельных отношений города Курчатов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Государство в лице местного исполнительного органа города Курчатов.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 города Курчатов.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Отдела: обеспечение реализации основных направлений государственной политики в области развития сельского хозяйства и земельных отношений на территории города Курчатов.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оказывает содействие в формировании рыночной инфраструктуры и организационных структур рыночного типа, проводит единую финансово-инвестиционную политику и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и содействует внедрению основных направлений научно-технического прогресса, путей и методов их реализации, пропаганды достижений науки и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мониторинг состояния продовольственной безопасности на территории города Курчатов;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реализовывает основные направления государственной политики по вопросам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проведение землеустройства.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Функции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осуществляет государственную поддержку субъектов агропромышленного комплекса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государственную техническую инспекцию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мониторинг по обеспеченности населения города продукцией животноводства и продуктами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сбор оперативной информации в области агропромышленного комплекса и представляет ее местному исполнительному органу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ведет учет запасов продовольственных товаров в соответствующем регионе и представляет отчетность в местный исполнительный орган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выявляет бесхозяйные земельные участки и организует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подготавливает предложения и проекты решений городского исполнительного органа по предоставлению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подготавливает предложения по принудительному отчуждению земельных участков для государственных нужд и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определяет делимость и неделимость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ведет учет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заключает договора купли-продажи, аренды земельного участка, временного безвозмездного землепользования и осуществлять контроль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в интересах местного государственного управления иные полномочия, возлагаемые на местные исполнительные органы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города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города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назначается на должность и освобождается от должности акимом города Курчатов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законодательством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города Курчатов;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