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55ef" w14:textId="2025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04 июля 2014 года № 25/180-V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17 марта 2015 года № 33/233-V. Зарегистрировано Департаментом юстиции Восточно-Казахстанской области 08 апреля 2015 года № 3853. Утратило силу - решением Курчатовского городского маслихата Восточно-Казахстанской области от 14 июня 2017 года № 14/103-VI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14.06.2017 № 14/103-VI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04 июля 2014 года № 25/180-V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3401, опубликовано от 31 июля 2014 года в областной газете "7 дней" №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Социальная помощь предоставляется единовременно и (или) периодически (ежемесячно, ежеквартально, 1 раз в полугодие).";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Единовременная социальная помощь к памятным датам и </w:t>
      </w:r>
      <w:r>
        <w:rPr>
          <w:rFonts w:ascii="Times New Roman"/>
          <w:b w:val="false"/>
          <w:i w:val="false"/>
          <w:color w:val="000000"/>
          <w:sz w:val="28"/>
        </w:rPr>
        <w:t>праздничным дням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"Алтын алқа", орденами "Материнская слава" I и II степени или ранее получившим звание "Мать-героиня" –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"Күміс алқа" –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многодетным семьям, имеющим четырех и более совместно проживающих несовершеннолетних детей –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инвалидам и участникам Великой Отечественной войны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супругам военнослужащих, погибших во время Великой Отечественной войны, не вступившим в повторный брак – 60000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инвалидам Великой Отечественной войны – 24000 (двадцать четыре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День жертв политических репрессий – 31 мая – лицам, пострадавшим от политических репрессий – 5000 (пять тысяч)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