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35fc" w14:textId="41d3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города Риддера"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16 марта 2015 года № 308. Зарегистрировано Департаментом юстиции Восточно-Казахстанской области 10 апреля 2015 года № 3869. Утратило силу - постановлением акимата города Риддера Восточно-Казахстанской области от 03 мая 2016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Риддера Восточно-Казахстанской области от 03.05.2016 № 338 (вступает в силу с момента подписания и вводится в действие с 18 мая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занятости и социальных программ города Риддера",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марта 2015 года № 308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занятости и социальных программ города Риддера"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города Риддера"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 и социальных программ на территории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071300, Республика Казахстан, Восточно-Казахстанская область, город Риддер, улица Семеновой,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занятости и социальных программ города Риддера".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Отдела является Государство в лице местного исполнительного органа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Отдела: обеспечение реализации основных направлений государственной политики в области занятости и социальной защиты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продуктивной занятости, сокращение безработицы, содействие в создание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формирование единой информационной базы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гарантированности социальной защиты, доступности медицинской, социальной и профессиональной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жилищную помощь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ежегодно определяет целевые группы, проживающие на территории города Риддера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организует общественные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социальные рабочие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организует молодежную практику;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программы содействия занятости населения и снижения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работы по оказанию мер социальной поддержки специалистов здравоохранения, образования, социального обеспечения, культуры и спорта, работающих и проживающих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города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города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города Риддера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города Риддера;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Отделом, относится к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Коммунальное государственное учреждение "Центр занятости" акимата города Риддера.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