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417a3" w14:textId="72417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предпринимательства и туризма города Риддера"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Риддера Восточно-Казахстанской области от 14 апреля 2015 года № 420. Зарегистрировано Департаментом юстиции Восточно-Казахстанской области 14 мая 2015 года № 3946. Утратило силу - постановлением акимата города Риддера Восточно-Казахстанской области от 03 мая 2016 года № 338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Риддера Восточно-Казахстанской области от 03.05.2016 № 338 (вступает в силу с момента подписания и вводится в действие с 18 мая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Риддера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Положение о государственном учреждении "Отдел предпринимательства и туризма города Риддера",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Риддера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апреля 2015 года № 420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предпринимательства и туризма города Риддера"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предпринимательства и туризма города Риддера" является государственным органом Республики Казахстан, осуществляющим руководство в сфере предпринимательства и туризма на территории города Риддера.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"Отдел предпринимательства и туризма города Риддера"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предпринимательства и туризма города Риддера"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предпринимательства и туризма города Риддера"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предпринимательства и туризма города Риддера"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предпринимательства и туризма города Риддера"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"Отдел предпринимательства и туризма города Риддера"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071300, Республика Казахстан, Восточно-Казахстанская область, город Риддер, проспект Независимости, 3А.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"Отдел предпринимательства и туризма города Риддера".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Учредителем государственного учреждения "Отдел предпринимательства и туризма города Риддера" является Государство в лице местного исполнительного органа города Риддера.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государственного учреждения "Отдел предпринимательства и туризма города Риддера".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предпринимательства и туризма города Риддера" осуществляется из местного бюджета города Риддера.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предпринимательства и туризма города Риддера"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предпринимательства и туризма города Риддера".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Режим работы государственного учреждения "Отдел предпринимательства и туризма города Риддера"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"Отдел предпринимательства и туризма города Риддера"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Миссия государственного учреждения "Отдел предпринимательства и туризма города Риддера": обеспечение реализации основных направлений государственной политики в области предпринимательства и туризма.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 государственного учреждения "Отдел предпринимательства и туризма города Риддера":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обеспечивает защиту и поддержку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создает условия для развития предпринимательской деятельности и инвестиционного климата на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создает условия для развития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"Отдел предпринимательства и туризма города Риддера"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осуществление реализации государственной политики поддержки и развития предпринимательства и туризма;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осуществление аккредитации объединений субъектов предпринимательства, претендующих на участие в проведении экспертизы проектов нормативных правовых актов, затрагивающих интересы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деятельности экспертного совета по вопросам предпринимательства города при акимате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создание условий для развития предпринимательства и инвестиционного климата на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внесение предложений по разработке программ поддержки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обеспечение создания и развития объектов инфраструктуры поддержки предпринимательства и инновационной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подготовка предложений по всем видам государственной поддержки значимых для города проектов и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разработка проектов нормативных правовых актов акима и акимата города в пределах компетенции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подготовка и анализ информации о финансово экономическом состоянии и развитии предпринимательства в городе на основании данных предоставляемых государственными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представление интересов государства во всех государственных органах при рассмотрении вопросов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осуществляет сбор, анализ и предоставляет в местный исполнительный орган области, информации о развитии туризма на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разрабатывает и внедряет меры по защите городских туристских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координирует деятельность по планированию и строительству объектов туристской индустрии на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оказывает содействие в деятельности детских и молодежных лагерей, объединений туристов и развитии самодеятельного туризма;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предоставляет туристскую информацию, в том числе о туристском потенциале, объектах туризма и лицах, осуществляющих туристскую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ведет реестр туристских маршрутов и троп в городе;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 государственного учреждения "Отдел предпринимательства и туризма города Риддера":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руководству города предложения по вопросам, входящим в компетенцию государственного учреждения "Отдел предпринимательства и туризма города Риддера";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рамках компетенции, предусмотренной законодательством Республики Казахстан привлекать работников других отделов местных исполнительных органов города для рассмотрения и совместной разработки вопросов, касающихся деятельности государственного учреждения "Отдел предпринимательства и туризма города Риддера";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инициировать проведение в установленном порядке совещаний по вопросам, входящим в компетенцию государственного учреждения "Отдел предпринимательства и туризма города Риддера";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запрашивать в рамках компетенции установленной законодательством Республики Казахстан от других государственных органов, должностных лиц, организаций и их руководителей, граждан информацию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давать консультации по вопросам, входящим в компетенцию государственного учреждения "Отдел предпринимательства и туризма города Риддера";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выполнять иные обязанности, входящие в компетенцию государственного учреждения "Отдел предпринимательства и туризма города Риддера".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"Отдел предпринимательства и туризма города Риддера"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"Отдел предпринимательства и туризма города Риддера" осуществляется первым руководителем, который несет персональную ответственность за выполнение возложенных на государственное учреждение "Отдел предпринимательства и туризма города Риддера"задач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"Отдел предпринимательства и туризма города Риддера" назначается на должность и освобождается от должности акимом города Риддера в соответствии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 государственного учреждения "Отдел предпринимательства и туризма города Риддера":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установленном законодательстве порядке назначает на должности и освобождает от должностей работников государственного учреждения "Отдел предпринимательства и туризма города Риддера";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осуществляет поощрение и налагает дисциплинарные взыскания на сотрудников государственного учреждения "Отдел предпринимательства и туризма города Риддера";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утверждает должностные инструкции работников государственного учреждения "Отдел предпринимательства и туризма города Риддера";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интересы государственного учреждения "Отдел предпринимательства и туризма города Риддера"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штатное расписание государственного учреждения "Отдел предпринимательства и туризма города Риддера" в пределах лимита штатной численности и структуры, утвержденных постановлением акимата города Риддера;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принимает необходимые меры по </w:t>
      </w:r>
      <w:r>
        <w:rPr>
          <w:rFonts w:ascii="Times New Roman"/>
          <w:b w:val="false"/>
          <w:i w:val="false"/>
          <w:color w:val="000000"/>
          <w:sz w:val="28"/>
        </w:rPr>
        <w:t>противодействию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государственного учреждения "Отдел предпринимательства и туризма города Риддера"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"Отдел предпринимательства и туризма города Риддера"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"Отдел предпринимательства и туризма города Риддера"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предпринимательства и туризма города Риддера"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Имущество, закрепленное за государственного учреждения "Отдел предпринимательства и туризма города Риддера", относится к </w:t>
      </w:r>
      <w:r>
        <w:rPr>
          <w:rFonts w:ascii="Times New Roman"/>
          <w:b w:val="false"/>
          <w:i w:val="false"/>
          <w:color w:val="000000"/>
          <w:sz w:val="28"/>
        </w:rPr>
        <w:t>коммунальной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предпринимательства и туризма города Риддера"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"Отдел предпринимательства и туризма города Риддера"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упразднение государственного учреждения "Отдел предпринимательства и туризма города Риддера"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