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9462" w14:textId="4b79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24 декабря 2014 года № 30/2-V "О бюджете города Риддера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22 декабря 2015 года N 40/18-V. Зарегистрировано Департаментом юстиции Восточно-Казахстанской области 24 декабря 2015 года № 4291. Утратило силу - решением Риддерского городского маслихата Восточно-Казахстанской области от 23 декабря 2015 года N 40/2-V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23.12.2015 N 40/2-V (вводится в действие с 01.01.2016)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34/410-V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№ 4270)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24 декабря 2014 года №30/2-V "О бюджете города Риддера на 2015-2017 годы" (зарегистрировано в Реестре государственной регистрации нормативных правовых актов за № 3623, опубликовано в газете "Лениногорская правда" от 30 января 2015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города Риддера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3803543,3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2698255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9313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29699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1066276,3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3817870,6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-14327,3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14327,3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Предусмотреть в городском бюджете на 2015 год целевые текущие трансферты из республиканского бюджета в размере 331449,4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"11. Предусмотреть в городском бюджете на 2015 год целевые текущие трансферты из республиканского бюджета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112456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КЗЫКЕЕВ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40/18-V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 решению XХХ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238"/>
        <w:gridCol w:w="1238"/>
        <w:gridCol w:w="1239"/>
        <w:gridCol w:w="4287"/>
        <w:gridCol w:w="32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3803543,3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931"/>
        <w:gridCol w:w="1092"/>
        <w:gridCol w:w="1092"/>
        <w:gridCol w:w="5394"/>
        <w:gridCol w:w="2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управления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концессий,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и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туризм,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40/18-V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трансфертов, выделенных из республиканского бюджета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272"/>
        <w:gridCol w:w="1272"/>
        <w:gridCol w:w="6279"/>
        <w:gridCol w:w="23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туризм,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улучшение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