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b9417" w14:textId="85b9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28 декабря 2015 года № 1324. Зарегистрировано Департаментом юстиции Восточно-Казахстанской области 04 февраля 2016 года № 4391.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размеры подушевого финансирования и родительской платы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Риддер Д.Б. Дюсембаева.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"28"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1534"/>
        <w:gridCol w:w="1534"/>
        <w:gridCol w:w="311"/>
        <w:gridCol w:w="1535"/>
        <w:gridCol w:w="311"/>
        <w:gridCol w:w="311"/>
        <w:gridCol w:w="311"/>
        <w:gridCol w:w="1535"/>
        <w:gridCol w:w="1536"/>
        <w:gridCol w:w="1536"/>
        <w:gridCol w:w="312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2088"/>
        <w:gridCol w:w="2088"/>
        <w:gridCol w:w="424"/>
        <w:gridCol w:w="1331"/>
        <w:gridCol w:w="1029"/>
        <w:gridCol w:w="1030"/>
        <w:gridCol w:w="424"/>
        <w:gridCol w:w="288"/>
        <w:gridCol w:w="288"/>
        <w:gridCol w:w="161"/>
        <w:gridCol w:w="161"/>
        <w:gridCol w:w="288"/>
        <w:gridCol w:w="288"/>
        <w:gridCol w:w="162"/>
        <w:gridCol w:w="162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воспитанников,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