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9e8a7" w14:textId="dd9e8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архитектуры, строительства, жилищно-коммунального хозяйства, пассажирского транспорта и автомобильных дорог Абайского района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Восточно-Казахстанской области от 10 марта 2015 года № 887. Зарегистрировано Департаментом юстиции Восточно-Казахстанской области 19 марта 2015 года № 3750. Утратило силу - постановлением акимата Абайского района Восточно-Казахстанской области от 04 мая 2016 года № 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Абайского района Восточно-Казахстанской области от 04.05.2016 № 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39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архитектуры, строительства, жилищно-коммунального хозяйства, пассажирского транспорта и автомобильных дорог Абайского района Восточно-Казахстанской области"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3"/>
        <w:gridCol w:w="12053"/>
      </w:tblGrid>
      <w:tr>
        <w:trPr>
          <w:trHeight w:val="30" w:hRule="atLeast"/>
        </w:trPr>
        <w:tc>
          <w:tcPr>
            <w:tcW w:w="1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Аким Абайского района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Т. Мусапирбеков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11437"/>
      </w:tblGrid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марта 2015 года №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архитектуры, строительства,</w:t>
      </w:r>
      <w:r>
        <w:br/>
      </w:r>
      <w:r>
        <w:rPr>
          <w:rFonts w:ascii="Times New Roman"/>
          <w:b/>
          <w:i w:val="false"/>
          <w:color w:val="000000"/>
        </w:rPr>
        <w:t>жилищно-коммунального хозяйства, пассажирского транспорта и</w:t>
      </w:r>
      <w:r>
        <w:br/>
      </w:r>
      <w:r>
        <w:rPr>
          <w:rFonts w:ascii="Times New Roman"/>
          <w:b/>
          <w:i w:val="false"/>
          <w:color w:val="000000"/>
        </w:rPr>
        <w:t>автомобильных дорог Абайского района Восточно-Казахстанской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архитектуры, строительства, жилищно-коммунального хозяйства, пассажирского транспорта и автомобильных дорог Абайского района Восточно-Казахстанской области" (далее - Отдел) является государственным органом Республики Казахстан, осуществляет руководство в сфере архитектуры, строительства, жилищно-коммунального хозяйства, пассажирского транспорта и автомобильных дорог на территории 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070100, Республика Казахстан, Восточно-Казахстанская область, Абайский район, село Караул, улица Кунанбая,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архитектуры, строительства, жилищно-коммунального хозяйства, пассажирского транспорта и автомобильных дорог Абайского района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Учредителем отдела является акимат 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 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Режим работы Отдела устанавливается правилами внутреннего трудового распорядка и не должен противоречить нормам 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 Отдела: обеспечение реализации основных направлений государственной политики в области архитектуры, строительства, жилищных отношений и государственного контроля в сфере управления жилищным фондом, а также жилищно-коммунального хозяйства, пассажирского транспорта и автомобильных дорог на территории 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Задачи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проводит учет государственного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осуществляет контроль в области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обеспечивает сохранность и ремонт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осуществляет контроль за соблюдением прав граждан в жилищной сфере и использованием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координация деятельности по реализации утвержденной в установленном законодательством порядке комплексной схемы градостроительного планирования территории района (проекта районной планировки), генеральных планов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предоставление в установленном порядке информации и (или) сведений для внесения в базу данных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градостроительного кадастра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информирование населения о планируемой застройке территории либо иных градостроительных изменениях;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принятие решений о строительстве, инженерной подготовке территории, благоустройстве и озеленении, консервации строительства незавершенных объектов, проведении комплекса работ по постутилизации объектов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определение состава и назначение комиссии по приемке объектов (комплексов) в эксплуатацию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 также регистрация и ведение учета объектов (комплексов), вводимых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сохранения жилищного фонда, коммуникаций, памятников истории и культуры районного значения контроля за их содержанием (использованием, эксплуатацией);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организация разработки и представление на утверждение районному маслихату схем градостроительного развития территории района, а также проектов генеральных планов районного значения, поселков и иных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утверждение и реализация градостроительных проектов, разрабатываемых для развития утвержденных генеральных планов (схем территориального развития)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ведение мониторинга строящихся (намечаемых к строительству) объектов и комплексов в порядке,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принятие решений по выбору, предоставлению, а в случаях, предусмотренных законодательными актами, и изъятию для государственных нужд земельных участков на подведомственной территории для застройки или иного градостроительного освоения;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принятие решения о реконструкции посредством перепланировки помещений существующих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проводит проверки общего имущества объектов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обеспечивает организацию мероприятий по сохранению и надлежащей эксплуатации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осуществляет государственный контроль в сфере управления жилищным фондом;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проводит расследования технологических нарушений на тепловых сетях (магистральных, внутриквартальных);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согласовывает плановые ремонты тепловых сетей (магистральных, внутриквартальных);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осуществляет контроль за подготовкой и осуществлением ремонтно-восстановительных работ по тепловым сетям и их функционированием в осенне-зимний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организовывает регулярные районные (сельские) прирайонные и внутрирайонные перевозки пассажиров и багажа, утверждает их маршруты, организовывает и проводит конкурсы на право их обслуживания и утверждает расписание движения по маршрутам;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ведет реестр маршрутов регулярных районных (сельских), прирайонных и внутрирайонных автомобильных перевозок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организовывает перевозки пассажиров и багажа на такси;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ведет реестр физических и юридических лиц, подавших уведомление о начале осуществления деятельности по установке и обслуживанию тахографов;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ведет реестр индивидуальных предпринимателей и юридических лиц, подавших уведомление о начале осуществления деятельности в качестве перевозчика такси;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23) организовывает работу по строительству, реконструкции, ремонту и содержанию автомобильных дорог общего пользования районного значения, улиц населенных пунктов в соответствии с законодательством Республики Казахстан о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закупках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концессиях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разрабатывает предложения по передаче в концессию участков автомобильных дорог (мостовых переходов), порядка и условий их эксплуатации, размера ставок за проезд по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управляет сетью автомобильных дорог районного значения общего пользования,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осуществляет государственный контроль при производстве работ по строительству, реконструкции, ремонту и содержанию автомобильных дорог районного значения общего пользования, улиц в районе и иных населенных пунктах на территории Абайского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выполнять иные обязанности, входящие в компетенцию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назначается на должность и освобождается от должности акимом Абайского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Первый руководитель Отдела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Отдела в пределах лимита штатной численности и структуры, утвержденных постановлением акимата Абайского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принимает необходимые меры по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противодействию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Отдел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Имущество, закрепленное за Отделом, относится к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Отдела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предприятие на праве хозяйственного ведения "Риза" акимата 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