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28f2" w14:textId="87f2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20 марта 2015 года № 896. Зарегистрировано Департаментом юстиции Восточно-Казахстанской области 31 марта 2015 года № 3791. Утратило силу - постановлением акимата Абайского района Восточно-Казахстанской области от 22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22.01.2016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обеспечения равных прав для всех кандидатов,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кандидатов в Президенты Республики Казахстан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Абайского района обеспечить оборудование мест для размещения агитационных печатных материалов, на землях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Мусапирбеков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Ерденбеков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"20" 03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2015 года № 896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973"/>
        <w:gridCol w:w="8874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Караульский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с.Караул, площадь "Ага султан", (улица Мухаметканова)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Кенгирбай 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с.Кенгирбай би, возле здания коммунального государственного учреждения "Средняя школа имени Шакарима"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с.Кокбай, возле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Кундыздинский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с.Кундызды,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с.Архат,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Орда, возле здания коммунального государственного учреждения "Основная средняя школа имени Мамая"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с.Каскабулак, возле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с.Саржал, возле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с.Токтамыс,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с.Медеу, возле здания коммунального государственного учреждения "Медеуская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