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b3ba6" w14:textId="d2b3b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земельных отношений Абайского района Восточно-Казахстанской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Абайского района Восточно-Казахстанской области от 10 апреля 2015 года № 909. Зарегистрировано Департаментом юстиции Восточно-Казахстанской области 14 мая 2015 года № 3935. Утратило силу - постановлением акимата Абайского района Восточно-Казахстанской области от 04 мая 2016 года № 66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Абайского района Восточно-Казахстанской области от 04.05.2016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Абайского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земельных отношений Абайского района Восточно-Казахстанской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Абайского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Мусапирбеков Т.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Абайского района от "10"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апреля 2015 года № 909</w:t>
            </w:r>
          </w:p>
        </w:tc>
      </w:tr>
    </w:tbl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"Отдел земельных отношении</w:t>
      </w:r>
      <w:r>
        <w:br/>
      </w:r>
      <w:r>
        <w:rPr>
          <w:rFonts w:ascii="Times New Roman"/>
          <w:b/>
          <w:i w:val="false"/>
          <w:color w:val="000000"/>
        </w:rPr>
        <w:t>Абайского района Восточно-Казахстанской области"</w:t>
      </w:r>
    </w:p>
    <w:bookmarkEnd w:id="1"/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Государственное учреждение "Отдел земельных отношении Абайского района Восточно-Казахстанской области" является государственным органом Республики Казахстан, осуществляет руководство в реализации единой государственной политики в области земельных отношении на территории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Государственное учреждение "Отдел земельных отношении Абайского района Восточно–Казахстанской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земельных отношении Абайского района Восточно–Казахстанской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земельных отношении Абайского района Восточно–Казахстанской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земельных отношении Абайского района Восточно–Казахстанской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земельных отношении Абайского района Восточно–Казахстанской области"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Структура и лимит штатной численности государственного учреждения "Отдел земельных отношении Абайского района Восточно–Казахстанской области" утверждается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Местонахождение юридического лица: 070100, Республика Казахстан, Восточно-Казахстанская область, Абайский район, село Караул, улица Кунанбая,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Полное наименование государственного органа - государственное учреждение "Отдел земельных отношении Абайского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Учредителем государственного учреждения "Отдел земельных отношении Абайского района Восточно–Казахстанской области" является Государство в лице местного исполнительного органа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"Отдел земельных отношении Абайского района Восточно–Казахстанской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земельных отношении Абайского района Восточно–Казахстанской области" осуществляется из местного бюджета Абайского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земельных отношении Абайского района Восточно–Казахстанской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Режим работы государственного учреждения "Отдел земельных отношении Абайского района Восточно–Казахстанской области" устанавливается правилами внутреннего трудового распорядка и не должен противоречить нормам </w:t>
      </w:r>
      <w:r>
        <w:rPr>
          <w:rFonts w:ascii="Times New Roman"/>
          <w:b w:val="false"/>
          <w:i w:val="false"/>
          <w:color w:val="000000"/>
          <w:sz w:val="28"/>
        </w:rPr>
        <w:t>трудового законодательства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3"/>
    <w:bookmarkStart w:name="z2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4"/>
    <w:bookmarkStart w:name="z2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15. Миссия государственного учреждения "Отдел земельных отношении Абайского района Восточно–Казахстанской области": реализация государственной политики в сфере регулирования земельных отношении.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Задачи государственного учреждения "Отдел земельных отношении Абайского района Восточно-Казахстанской области": реализует основные направления государственной политики по вопросам земельных отношений.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Функции государственного учреждения "Отдел земельных отношении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подготавливает предложения и проекты решений местного исполнительного органа района по предоставлению земельных участков и изменению их целевого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подготавливает предложения и проекты решений районного исполнительного органа по предоставлению земельных участков для целей недропользования, связанных с государственным геологическим изучением недр и разведкой;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составляет баланс земель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выдача паспортов земельных участков сельскохозяйственного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заключает договора купли-продажи и договора аренды земельного участка и временного безвозмездного землепользования и осуществляет контроль за исполнением условий заключенных договоров;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выявляет бесхозяйные земельные участки и организует работы по постановке их на учет;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подготавливает предложения по принудительному отчуждению земельных участков для государственных нужд;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определяет делимость и неделимость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утверждает кадастровую (оценочную) стоимость конкретных земельных участков, продаваемых в частную собственность государством;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организует проведение землеустройства и утверждает землеустроительные проекты по формированию земельных участков;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проводит экспертизу проектов и схем районного значения, затрагивающих вопросы использования и охраны земель;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ведет учет собственников земельных участков и землепользователей, а также других субъектов земельных правоотношений;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выявляет земли, неиспользуемые и используемые с нарушением законодательства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 государственного учреждения "Отдел земельных отношении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в рамках компетенции установленной законодательством Республики Казахстан от других государственных органов, должностных лиц, организации и их руководителей, граждан информацию необходимую для выполнения своих функций;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руководству района предложения по вопросам, входящим в компетенцию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иницировать проведение в установленном порядке совещаний по вопросам, входящим в компетенцию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давать консультации по вопросам, входящим в компетенцию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представлять необходимые материалы и информацию в пределах своей компетенции и в рамках законодательства в случае официального запроса об этом юридических и физических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выполнять иные обязанности, входящие в компетенцию государственного учреждения "Отдел земельных отношении Абайского района Восточно-Казахстанской области".</w:t>
      </w:r>
    </w:p>
    <w:bookmarkEnd w:id="5"/>
    <w:bookmarkStart w:name="z4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6"/>
    <w:bookmarkStart w:name="z5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19. Руководство государственным учреждением "Отдел земельных отношении Абайского района Восточно-Казахстанской области"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земельных отношении Абайского района Восточно-Казахстанской области" назначается на должность и освобождается от должности акимом Абайского района в соответсвии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Первый руководитель государственного учреждения "Отдел земельных отношении Абайского района Восточно-Казахстанской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Полномочия первого руководителя государственного учреждения "Отдел земельных отношении Абайского района Восточно-Казахстанской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установленном законодательстве порядке назначает на должности и освобождает от должностей работников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установленном законодательсвом порядке осуществляет поощрение и налагает дисциплинарные взыскания на сотрудников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издает приказы, дает указания, подписывает служебную документацию;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утверждает должностные инструкции работников государственного учреждения "Отдел земельных отношении Абайского района Восточно-Казахстанской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представляет интересы государственного учреждения "Отдел земельных отношении Абайского района Восточно-Казахстанской области"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утверждает штатное расписание государственного учреждения "Отдел земельных отношении Абайского района Восточно-Казахстанской области" в пределах лимита штатной численности и структуры, утвержденных постановлением акимата Абайского района;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7) принимает необходимые меры по </w:t>
      </w:r>
      <w:r>
        <w:rPr>
          <w:rFonts w:ascii="Times New Roman"/>
          <w:b w:val="false"/>
          <w:i w:val="false"/>
          <w:color w:val="000000"/>
          <w:sz w:val="28"/>
        </w:rPr>
        <w:t>противодействию коррупции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и несет за это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обеспечивает равный доступ мужчин и женщин к государственной службе в соответсвии с их опытом, способностями и профессиональной подготовкой;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земельных отношении Абайского района Восточно-Казахстанской области" в период его отсутствия осуществляется лицом, его замещающим в соответствии с действующим законодательством Республики Казахстан.</w:t>
      </w:r>
    </w:p>
    <w:bookmarkEnd w:id="7"/>
    <w:bookmarkStart w:name="z6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8"/>
    <w:bookmarkStart w:name="z6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23. Государственное учреждение "Отдел земельных отношении Абайского района Восточно-Казахстанской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земельных отношении Абайского района Восточно-Казахстанской области" формируется за счет имущества, переданного ему собственником, а также имущества,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24. Имущество, закрепленное за государственным учреждением "Отдел земельных отношении Абайского района Восточно-Казахстанской области", относится к </w:t>
      </w:r>
      <w:r>
        <w:rPr>
          <w:rFonts w:ascii="Times New Roman"/>
          <w:b w:val="false"/>
          <w:i w:val="false"/>
          <w:color w:val="000000"/>
          <w:sz w:val="28"/>
        </w:rPr>
        <w:t>коммунальной собственности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25. Государственное учреждение "Отдел земельных отношении Абайского района Восточно-Казахстанской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 и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"/>
    <w:bookmarkStart w:name="z6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учреждения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26. Реорганизация и упразднение государственного учреждения "Отдел земельных отношении Абайского района Восточно-Казахстанской области" осуществляются в соответствии с законодательством Республики Казахстан.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