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3394f" w14:textId="09339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ветеринарии Аягозского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Аягозского района Восточно-Казахстанской области от 16 февраля 2015 года N 130. Зарегистрировано Департаментом юстиции Восточно-Казахстанской области 12 марта 2015 года N 3735. Утратило силу - постановлением акимата Аягозского района Восточно-Казахстанской области от 18 ноября 2015 года № 740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 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Аягозского района Восточно-Казахстанской области от 18.11.2015 № 740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Аягозского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положение о государственном учреждении "Отдел ветеринарии Аягозского района",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Б.Байахметов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Аягозского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130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ветеринарии Аягозского района"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ветеринарии Аягозского района" (далее - Отдел) является государственным органом Республики Казахстан, осуществляет руководство в сфере ветеринарии на территории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070200, Республика Казахстан, Восточно-Казахстанская область, Аягозский район, город Аягоз, улица Б.Момышулы,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органа - государственное учреждение "Отдел ветеринарии Аягозского района".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 Аягозского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Режим работы Отдела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функций,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обеспечение реализации основных направлений государственной политики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охрана здоровья населения от болезней, общих для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защита животных от болезней и их лечение;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ветеринарно-санитарной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охрана территории Аягозского района от заноса и распространения заразных и экзотических болезней животных из других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предупреждение и ликвидация загрязнения окружающей среды при осуществлении физическими и юридическими лицами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 предложения в местный представительный орган области для утверждения правил содержания животных, правил содержания и выгула собак и кошек, правил отлова и уничтожения бродячих собак и кошек, предложений по установлению границ санитарных границ санитарных зон содержания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организовывает отлов и уничтожение бродячих собак и кошек;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организовывает строительство скотомогильников (биотермических ям) и обеспечивает их содержание в соответствии с ветеринарными (ветеринарно-санитарными) требованиями;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организовывает хранение ветеринарных препаратов, приобретенных за счет бюджетных средств, за исключением республиканского запаса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вносит предложения в местный исполнительный орган области по перечню энзоотических болезней животных, профилактика и диагностика которых осуществляются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организовывает государственную комиссию по приему и эксплуатацию объектов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организации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обезвреживает (обеззараживает) и перерабатывает без изъятия животных, продукцию и сырье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возмещает владельцам стоимость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принимает решения об установлении карантина или ограничительных мероприятий по представлению главного государственного ветеринарно-санитарного инспектора соответствующей территории в случае возникновения заразных болезней животных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принимает решения о снятии ограничительных мероприятий или карантина по представлению главного государственного ветеринарно-санитарного инспектора соответствующей территории после проведения комплекса ветеринарных мероприятий по ликвидации очагов заразных болезней животных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утверждает списки государственных ветеринарных врачей, имеющих право выдачи ветеринарно-санитарного заключения на объекты государственного ветеринарно-санитарного контроля и надзора;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организовывает и осуществляет государственный ветеринарно-санитарный контроль и надзор за соблюдением физическими и юридическими лицами законодательства Республики Казахстан в области ветеринарии в пределах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проводит обследование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выдает акты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осуществляет государственный ветеринарно-санитарный контроль и надзор на предмет соблюдения требований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 транспортировке (перемещении), погрузке, выгрузке перемещаемых (перевозимых) объектов в пределах Аягозского района, за исключением их экспорта (импорта) и транзита;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осуществляет государственный ветеринарно-санитарный контроль и надзор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составляет акты государственного ветеринарно-санитарного контроля и надзора в отношении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организовывает проведение ветеринарных мероприятий по энзоотическим болезням животных на территории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организовывает проведение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утверждаемому уполномоченным органом, а также других болезней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организовывает проведение мероприятий по идентификации сельскохозяйственных животных, ведению базы данных по идентификации сельскохозяйственных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определяет потребности в изделиях (средствах) и атрибутах для проведения идентификации сельскохозяйственных животных и передает информацию в местный исполнительный орган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организовывает санитарный убой больных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23) принимает уведомления от физических и юридических лиц о начале или прекращении осуществления предпринимательской деятельности в области ветеринарии, а также ведет государственный электронный реестра разрешений и уведомлений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разрешениях и уведомлениях";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руководству района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рамках компетенции, предусмотренной законодательством Республики Казахстан привлекать работников других отделов местных исполнительных органов района для рассмотрения и совместной разработки вопросов, касающихся деятельности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инициировать проведение в установленном порядке совещаний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организаций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давать консультации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выполнять иные обязанности, входящие в компетенцию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Отделом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Аягозского района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Полномочия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законодательством порядке осуществляет поощрение и налагает дисциплинарные взыскания на сотрудников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Отдела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Отдела в пределах лимита штатной численности и структуры, утвержденных постановлением акимата Аягозского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</w:t>
      </w:r>
      <w:r>
        <w:rPr>
          <w:rFonts w:ascii="Times New Roman"/>
          <w:b w:val="false"/>
          <w:i w:val="false"/>
          <w:color w:val="000000"/>
          <w:sz w:val="28"/>
        </w:rPr>
        <w:t>ответственность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соответствии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21.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22. Имущество, закрепленное за Отделом,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</w:t>
      </w:r>
      <w:r>
        <w:rPr>
          <w:rFonts w:ascii="Times New Roman"/>
          <w:b w:val="false"/>
          <w:i w:val="false"/>
          <w:color w:val="000000"/>
          <w:sz w:val="28"/>
        </w:rPr>
        <w:t>Реорганизация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организаций, находящихся в ведении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1) Государственное коммунальное предприятие "Ветеринарная служба Аягозского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