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14744" w14:textId="3714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жилищно-коммунального хозяйства, пассажирского транспорта, автомобильных дорог, строительства и жилищной инспекции Аягозского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16 февраля 2015 года N 127. Зарегистрировано Департаментом юстиции Восточно-Казахстанской области 12 марта 2015 года N 3736. Утратило силу - постановлением акимата Аягозского района Восточно-Казахстанской области от 05 мая 2016 года № 290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Аягозского района Восточно-Казахстанской области от 05.05.2016 № 290.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жилищно-коммунального хозяйства, пассажирского транспорта, автомобильных дорог, строительства и жилищной инспекции Аягозского района",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жилищно-коммунального хозяйства, пассажирского транспорта, автомобильных дорог, строительства и жилищной инспекции Аягозского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жилищно-коммунального хозяйства, пассажирского транспорта, автомобильных дорог, строительства и жилищной инспекции Аягозского района" (далее - Отдел) является государственным органом Республики Казахстан, осуществляет руководство в сфере жилищно-коммунального хозяйства, пассажирского транспорта, автомобильных дорог и строительства, а также осуществляет государственный контроль в области жилищного фонда на территории Аягозского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организационно–правовой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070200, Республика Казахстан, Восточно-Казахстанская область, Аягозский район, город Аягоз, улица Б.Момышулы, 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жилищно-коммунального хозяйства, пассажирского транспорта, автомобильных дорог, строительства и жилищной инспекции Аягозского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 Аягозского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Режим работы Отдела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обеспечение реализации основных направлений государственной политики в области жилищных отношений и государственного контроля в сфере управления жилищным фондом, а также жилищно-коммунального хозяйства, пассажирского транспорта, автомобильных дорог и строительства на территории Аягозского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контроль за состоянием жилищно-коммунального хозяйства, пассажирского транспорта, автомобильных дорог и строительства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 учет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контроль в области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обеспечивает сохранность и ремонт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контроль за соблюдением прав граждан в жилищной сфере и использованием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проводит проверки общего имущества объектов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организацию мероприятий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государственный контроль в сфере управления жилищным фондом;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расследования технологических нарушений на тепловых сетях (магистральных, внутриквартальных);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согласовывает плановые ремонты тепловых сетей (магистральных, внутриквартальных);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контроль за подготовкой и осуществлением ремонтно-восстановительных работ по тепловым сетям и их функционированием в осенне-зимний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организовывает регулярные городские (сельские) пригородные и внутрирайонные перевозки пассажиров и багажа, утверждает их маршруты, организовывает и проводит конкурсы на право их обслуживания и утверждает расписание движения по маршрутам;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ведет реестр маршрутов регулярных городских (сельских), пригородных и внутрирайонных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организовывает перевозки пассажиров и багажа на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ведет реестр физических и юридических лиц, подавших уведомление о начале осуществления деятельности по установке и обслуживанию тахографов;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ведет реестр индивидуальных предпринимателей и юридических лиц, подавших уведомление о начале осуществления деятельности в качестве перевозчика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организовывает работу по строительству, реконструкции, ремонту и содержанию автомобильных дорог общего пользования районного значения, улиц населенных пунктов в соответствии с законодательством Республики Казахстан о государственных закупках и концессиях;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разрабатывает предложения по передаче в концессию участков автомобильных дорог (мостовых переходов), порядка и условий их эксплуатации, размера ставок за проезд по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управляет сетью автомобильных дорог районного значения общего пользования,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государственный контроль при производстве работ по строительству, реконструкции, ремонту и содержанию автомобильных дорог районного значения общего пользования, улиц в городах и иных населенных пунктах на территории Аягозского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информирует население о планируемой застройке территории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готовит проекты решении о строительстве,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организует работы по приемке и регистрации в установленном законодательством порядке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ведет мониторинг строящихся (намечаемых к строительству) объектов и комплексов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принимает решения о реконструкции (перепланировке, переоборудовании, перепрофилировании) помещений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Аягозского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Аягозского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</w:t>
      </w:r>
      <w:r>
        <w:rPr>
          <w:rFonts w:ascii="Times New Roman"/>
          <w:b w:val="false"/>
          <w:i w:val="false"/>
          <w:color w:val="000000"/>
          <w:sz w:val="28"/>
        </w:rPr>
        <w:t>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предприятие "Су";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предприятие "Аягөз жолдары".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