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1523e" w14:textId="82152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предпринимательства и сельского хозяйства Аягозского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16 февраля 2015 года N 128. Зарегистрировано Департаментом юстиции Восточно-Казахстанской области 12 марта 2015 года N 3737. Утратило силу - постановлением акимата Аягозского района Восточно-Казахстанской области от 31 марта 2015 года № 236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31.03.2015  № 236.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предпринимательства и сельского хозяйства Аягозского района",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предпринимательства и сельского хозяйства Аягозского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предпринимательства и сельского хозяйства Аягозского района" (далее - Отдел) является государственным органом Республики Казахстан, осуществляет руководство в сфере предпринимательства и сельского хозяйства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070200, Республика Казахстан, Восточно-Казахстанская область, Аягозский район, город Аягоз, улица Б. Момышулы, 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предпринимательства и сельского хозяйства Аягозского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Финансирование деятельности Отдела осуществляется из местного бюджета Аягозского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сфере предпринимательства и сельского хозяйства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государственную поддержку предпринимательства;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регулирует торговую деятельность на территории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реализовывает основные направления государственной политики по вопросам развития туристской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содействует туристической деятельности и создание благоприятных условий для ее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организовывает исполнение и реализацию основных направлений экономической реформы на селе и на этой основе определяет перспективы аграрного сектора, тенденции его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оказывает содействие в формировании рыночной инфраструктуры и организационных структур рыночного типа, проводит единую финансово-инвестиционную политику и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содействует развитию и становлению различных организационно-правовых форм хозяйствования на селе на основе частной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определяет и содействует внедрению основных направлений научно-технического прогресса, путей и методов их реализации, пропаганды достижений науки и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проводит мониторинг состояния продовольственной безопасности на территории Аягозского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Функции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создает условия для развития предпринимательской деятельности и инвестиционного климата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создание и развитие в регионе объектов инфраструктуры поддержки малого и среднего предпринимательства и инновационной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деятельность экспертного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создает условия для развития отечественного производства конкурентоспособных товаров, работ и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в пределах своей компетенции государственный контроль за соблюдением размера предельно допустимых розничных цен на социально значимые продовольственные товары;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осуществляет организацию выставок и ярмарок;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реализует государственную политику и осуществляет координацию в области туристской деятельности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сбор, анализ и предоставляет в местный исполнительный орган области информацию о развитии туризма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разрабатывает и внедряет меры по защите районных туристских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координирует деятельность по планированию и строительству объектов туристской индустрии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оказывает содействие в деятельности детских и молодежных лагерей, объединений туристов и развитии самодеятельного туризма;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предоставляет туристскую информацию, в том числе о туристском потенциале, объектах туризма и лицах, осуществляющих туристскую деятельность;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осуществляет государственную поддержку субъектов агропромышленного комплекса в соответствии с требованиями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государственную техническую инспекцию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проводит мониторинг развития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проводит сбор оперативной информации в области агропромышленного комплекса и сельских территорий и представляет ее местному исполнительному органу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проводит конкурс "Лучший по профессии в агропромышленном комплексе";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ведет учет запасов продовольственных товаров в соответствующем регионе и представляет отчетность в местный исполнительный орган Восточно-Казахстанской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осуществляет в интересах местного государственного управления иные полномочия, возлагаемые на местные исполнительные органы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выполнять иные обязанности, входящие в компетенцию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Аягозского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