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af695" w14:textId="63af6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сельского хозяйства Аягозского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Аягозского района Восточно-Казахстанской области от 01 апреля 2015 года N 238. Зарегистрировано Департаментом юстиции Восточно-Казахстанской области 03 апреля 2015 года N 3809. Утратило силу - постановлением акимата Аягозского района Восточно-Казахстанской области от 13 апреля 2015 года № 279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Аягозского района Восточно-Казахстанской области от 13.04.2015  № 279.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Аягозского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положение о государственном учреждении "Отдел сельского хозяйства Аягозского района",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Аягозского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"01" апреля 2015 года № 238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сельского хозяйства Аягозского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сельского хозяйства Аягозского района" (далее - Отдел) является государственным органом Республики Казахстан, осуществляет руководство в сфере сельского хозяйства на территории Аягозского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070200, Республика Казахстан, Восточно-Казахстанская область, Аягозский район, город Аягоз, улица Б. Момышулы, 69.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государственное учреждение "Отдел сельского хозяйства Аягозского района".10. Учредителем Отдела является государственное учреждение "Аппарат акима Аягозского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Финансирование деятельности Отдела осуществляется из местного бюджета Аягозского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Режим работы Отдела устанавливается правилами внутреннего трудового распорядка и не должен противоречить нормам </w:t>
      </w:r>
      <w:r>
        <w:rPr>
          <w:rFonts w:ascii="Times New Roman"/>
          <w:b w:val="false"/>
          <w:i w:val="false"/>
          <w:color w:val="000000"/>
          <w:sz w:val="28"/>
        </w:rPr>
        <w:t>трудового 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Миссия Отдела: обеспечение реализации основных направлений государственной политики в сфере сельского хозяйства на территории Аягозского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Задачи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организовывает исполнение и реализацию основных направлений экономической реформы на селе и на этой основе определяет перспективы аграрного сектора, тенденции его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оказывает содействие в формировании рыночной инфраструктуры и организационных структур рыночного типа, проводит единую финансово-инвестиционную политику и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содействует развитию и становлению различных организационно-правовых форм хозяйствования на селе на основе частной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определяет и содействует внедрению основных направлений научно-технического прогресса, путей и методов их реализации, пропаганды достижений науки и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проводит мониторинг состояния продовольственной безопасности на территории Аягозского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Функции Отдела: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осуществляет государственную поддержку субъектов агропромышленного комплекса в соответствии с требованиями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осуществляет государственную техническую инспекцию в области развития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проводит мониторинг развития сельских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проводит сбор оперативной информации в области агропромышленного комплекса и сельских территорий и представляет ее местному исполнительному органу Восточно-Казахстанской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проводит конкурс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ведет учет запасов продовольственных товаров в соответствующем регионе и представляет отчетность в местный исполнительный орган Восточно-Казахстанской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в интересах местного государственного управления иные полномочия, возлагаемые на местные исполнительные органы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Права и обязанности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вносить на рассмотрение руководству района предложения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рамках компетенции, предусмотренной законодательством Республики Казахстан привлекать работников других отделов местных исполнительных органов района для рассмотрения и совместной разработки вопросов, касающихся деятельности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инициировать проведение в установленном порядке совещаний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запрашивать в рамках компетенции установленной законодательством Республики Казахстан от других государственных органов, должностных лиц, организаций и их руководителей, граждан информацию необходимую для выполнения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давать консультации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представлять необходимые материалы и информацию в пределах своей компетенции и в рамках законодательства в случае официального запроса об этом юридических и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выполнять иные обязанности, входящие в компетенцию Отдела.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Руководство Отделом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Отдела назначается на должность и освобождается от должности акимом Аягозского района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установленном законодательстве порядке назначает на должности и освобождает от должностей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установленном законодательством порядке осуществляет поощрение и налагает дисциплинарные взыскания на сотрудников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пределах своей компетенции издает приказы, дает указания,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утверждает должностные инструкции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представляет интересы Отдела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утверждает штатное расписание Отдела в пределах лимита штатной численности и структуры, утвержденных постановлением акимата Аягозского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принимает необходимые меры по </w:t>
      </w:r>
      <w:r>
        <w:rPr>
          <w:rFonts w:ascii="Times New Roman"/>
          <w:b w:val="false"/>
          <w:i w:val="false"/>
          <w:color w:val="000000"/>
          <w:sz w:val="28"/>
        </w:rPr>
        <w:t>противодействию коррупции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обеспечивает равный доступ мужчин и женщин к государственной службе в соответствии с их опытом, способностями и профессиональной подготовкой;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Отдела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Отдел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Имущество, закрепленное за Отделом, относится к </w:t>
      </w:r>
      <w:r>
        <w:rPr>
          <w:rFonts w:ascii="Times New Roman"/>
          <w:b w:val="false"/>
          <w:i w:val="false"/>
          <w:color w:val="000000"/>
          <w:sz w:val="28"/>
        </w:rPr>
        <w:t>коммунальной собственности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и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