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e1cc" w14:textId="987e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13 января 2015 года № 2. Зарегистрировано Департаментом юстиции Восточно-Казахстанской области 26 января 2015 года № 3657. Утратило силу - постановлением Бескарагайского районного акимата Восточно-Казахстанской области от 05 мая 2016 года № 169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акимата Восточно-Казахстанской области от 05.05.2016 № 169.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расширения системы государственных гарантий и для поддержки различных групп населения, испытывающих затруднение в трудоустройстве,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2015 году,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Размер оплаты труда участников общественных работ из средств местного бюджета утвердить в размере не менее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1 минимальной заработной платы,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установленной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Бескарагайского района Рахметуллина Е.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2015 года № 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работы в 2015 году, виды, объемы, источники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конкретные условия общественных работ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3998"/>
        <w:gridCol w:w="2683"/>
        <w:gridCol w:w="1872"/>
        <w:gridCol w:w="1068"/>
        <w:gridCol w:w="1068"/>
        <w:gridCol w:w="859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 (бюджет)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Бескарагайского сельского округа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ремонту и обслуживанию помещений, сезонно-отопительные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Баскольского сельского округа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ремонту и обслуживанию помещений, 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мероприятия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Бегенского сельского округа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ремонту и обслуживанию помещений, 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мероприятия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Глуховского сельского округа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ремонту и обслуживанию помещений, 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гектаров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мероприятия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Долонского сельского округа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территории; работы по ремонту и обслуживанию помещений, 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мероприятия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Канонерского сельского округа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территории; работы по ремонту и обслуживанию помещений, 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М-Владимирского сельского округа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территории; работы по ремонту и обслуживанию помещений, 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Карабасского сельского округа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территории; работы по ремонту и обслуживанию помещений, 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мероприятия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Жетижарского сельского округа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территории; работы по ремонту и обслуживанию помещений, 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Ерназарского сельского округа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опросах по уточнению похозяйственных книг,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территории; работы по ремонту и обслуживанию помещений, сезонно-отопительные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гектаров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мероприятие 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обследовании материально-бытовых условий получателей социальных 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формировании данных получателей социальных 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посещений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дел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Бескарагайского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картотекой, 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Бескарагайского район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Бескарагайского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дел призывников; 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корреспонденции, повесток призывникам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повесток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Бескарагайскому району Департамента государственных доходов по Восточно-Казахстанской области Министерство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 писем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и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писем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Бескарагайского района Департамента юстиции Восточно-Казахстанской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политики, культуры и развития языков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районных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документами; уборка территории, ремонт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"Центральная библиотека Бескарагайского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обслуживанию читателей; подшивка газет и журналов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человек ежеквартально;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наименований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"Бескарагайский территориальный отдел по исполнению судебных актов Департамента юстиции Восточно-Казахстанской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комунального государственного учреждения "Государственный архив Бескарагайского района" Управление архивов и документаций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дел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Бескарагайское районное отделение государственного казенного предприятия "Государственный центр по выплате пенсий"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территорий 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Бескарагайская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на праве хозяйственного ведения "Бескарагайская центральная районная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картотекой, помощь в обработке статистических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суд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корреспонденции, повесток.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документов ежемесячно;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"Центр по недвижимости по Восточно-Казахстанской области" Комитета регистрационной службы и оказания правовой помощи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картотекой, помощь в обработке статистических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обработке и подшивки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Бескарагайское районное отделение земельного кадастра Восточного-Казахстанского филиала Республиканского Государственного Предприятия "Научно-производственного центра земельного кадастра"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и подшивки землеустроительных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Бескарагайского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Восточно-Казахстанской области Управление статистики Бескарагайского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и подшивки статистических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Продолжительность рабочей недели составляет 5 дней с двумя выходными, восьми часовой рабочий день, обеденный перерыв 1 час 30 минут;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труда, пенсионные и социальные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отчисления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компенсация за неиспользованный трудовой отпуск регулируются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 специальной одеждой, инструментом и оборудованием,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пособия по временной нетрудоспособности, возмещение вреда, причиненного увечьем или иным повреждением здоровья, производятся работодателем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обязанностями,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инвалиды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