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980e" w14:textId="db99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25 декабря 2014 года № 29/2-V "О бюджете Бескарагайского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16 марта 2015 года № 31/3-V. Зарегистрировано Департаментом юстиции Восточно-Казахстанской области 27 марта 2015 года № 3778. Утратило силу - решением Бескарагайского районного маслихата Восточно-Казахстанской области от 23 декабря 2015 года № 39/3-V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23.12.2015 № 39/3-V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марта 2015 года № 25/311-V "О внесении изменений в решение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3724),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района на 2015-2017 годы" от 25 декабря 2014 года № 29/2-V (зарегистрировано в Реестре государственной регистрации нормативных правовых актов за номером 3625, опубликованное в газете "Бесқарағай тынысы" от 24 января 2015 года за № 8, от 25, 28 февраля 2015 года за № 17, 18)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"доходы – 2823245,0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266287,0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4474,0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4264,0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2548220,0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"затраты – 2833052,6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"чистое бюджетное кредитование – 9035,0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11892,0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2857,0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"дефицит (профицит) бюджета – -18842,6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"финансирование дефицита (использование профицита) бюджета – 18842,6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Принять к исполнению на 2015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 в размере 56,4%,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марта 2015 года № 25/311-V "О внесении изменений в решение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3724).".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"16"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31/3-V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29/2-V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"/>
        <w:gridCol w:w="492"/>
        <w:gridCol w:w="370"/>
        <w:gridCol w:w="492"/>
        <w:gridCol w:w="8665"/>
        <w:gridCol w:w="19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залога движимого имущества и ипотеки судна или строящегося судна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свидетельств,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(переоформление)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приобретение, хранение или хранение и ношение, перевозку гражданского, служебного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497"/>
        <w:gridCol w:w="1208"/>
        <w:gridCol w:w="1208"/>
        <w:gridCol w:w="5189"/>
        <w:gridCol w:w="33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2833052,6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-18842,6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