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3db3" w14:textId="93b3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Бескарагайского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30 марта 2015 года № 96. Зарегистрировано Департаментом юстиции Восточно-Казахстанской области 24 апреля 2015 года № 3910. Утратило силу - постановлением Бескарагайского районного акимата Восточно-Казахстанской области от 21 июня 2016 года № 235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21.06.2016 № 235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Бескарагайского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марта 2015 года № 96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"Аппарата акима Бескарагайского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Бескарагайского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района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Бескарагайского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Бескарагайского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Бескарагайского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Бескарагайского района"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Бескарагайского района"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Бескарагайского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070300, Республики Казахстан, Восточно-Казахстанская область, Бескарагайский район, cело Бескарагай, улица Сейфуллина,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Бескарагайского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"Аппарат акима Бескарагайского района" является государство в лице местного исполнительного органа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Бескарагайского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Бескарагайского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Бескарагайского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государственного учреждения "Аппарат акима Бескарагайского района"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Бескарагайского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Бескарагайского района": является информационно-аналитическое, организационно-правовое и материально-техническое обеспечение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"Аппарат акима Бескарагайского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"Аппарат акима Бескарагайского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анализ состояния исполнительской дисциплины в структурных подразделениях государственного учреждения "Аппарат акима Бескарагайского района", исполнительных органах,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бюджета, составляет ежеквартальный перечень вопросов для рассмотрения на заседаниях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Бескарагайского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взаимодействие и координацию деятельности органов государственного управления,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предложения акиму и акимату района об изменении, приостановлении, прекращении, отмене противоречащих действующему законодательству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поддержку и развитие интернет-ресурса акима, организующего взаимодействие органов государственного управления с гражданами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кадров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регистрацию актов, изданных акимом и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надлежащее оформление и рассылку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личный прием физических лиц и представителей юридических лиц акимом района, заместителями акима района и руководителем государственного учреждения "Аппарат акима Бескарагайского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проведение оценки эффективности деятельности исполнительных органов района по основным направлением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по поручению акима района, его заместителей, организация проверок работы аппаратов акимов сельских округов, исполнительных органов района по выполнению актов Президента и Правительства Республики Казахстан, акима области, акима района, принятие мер по устранению имеющихся недостатков в работе и при необходимости, внесение вопросов на заседание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"Аппарат акима Бескарагайского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реализации предусмотренных настоящим положением основных задач и функций государственного учреждения "Аппарат акима Бескарагайского района"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поручению акима района, его заместителей в установленном законодательством порядке осуществлять проверку работы исполнительных органов, а также их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контроль за исполнительской и трудовой дисциплиной в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аппаратом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ее законы и иные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Бескарагайского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Бескарагайского района" осуществляется руководителем аппарата акима района, который несет персональную ответственность за выполнение возложенных на государственное учреждения "Аппарат акима Бескарагайского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Бескарагайского района",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Бескарагайского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структурных подразделений государственного учреждения "Аппарат акима Бескарагайского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издает приказы и дает указания, обязательные для всех сотрудников государственного учреждения "Аппарат акима Бескарагайского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государственное учреждение "Аппарат акима Бескарагайского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своих полномочий несет персональную ответственность за обеспечение исполнения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№ 267 "О борьбе с коррупцией" и применение предусмотренных в нем дисциплинарных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"Аппарат акима Бескарагайского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Бескарагайского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Бескарагайского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Государственное учреждение "Аппарат акима Бескарагайского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государственным учреждением "Аппарат акима Бескарагайского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Бескарагайского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Бескарагайского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Бескарагайского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