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bb2f" w14:textId="82bb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улице Северная, села Бородулиха Бородулихинского сельского округа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05 мая 2015 года № 125. Зарегистрировано Департаментом юстиции Восточно-Казахстанской области 21 мая 2015 года № 3959. Утратило силу - постановлением акимата Бородулихинского района Восточно-Казахстанской области от 10 июля 2015 года № 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10 июля 2015 года № 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Бородулихинского района от 28 апреля 2015 года № 248,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ветеринарный режим с введением ограничительных мероприятий по улице Северная села Бородулиха, Бородулихинского сельского округа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руководителю государственного учреждения "Бородулихинская районная территориальная инспекция Комитета ветеринарного контроля и надзора Министерства сельского хозяйства Республики Казахстан" Т. Кадирову, а также исполняющей обязанности руководителя республиканского государственного учреждения "Бородулихинское районное управление по защите прав потребителей Департамента по защите прав потребителей Восточно-Казахстанской области Комитета по защите прав потребителей Министерства национальной экономики Республики Казахстан" М. Асавбаевой организовать и провести соответствующие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Нургожина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"Бородулихинская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"5" мая 2015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Бородулихинского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по защите 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Восточно–Казахстанской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защите 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Асавбаева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"5" мая 2015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