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8052" w14:textId="c568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24 декабря 2014 года № 28-2-V "О бюджете Бородулихинского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19 октября 2015 года № 36-2-V. Зарегистрировано Департаментом юстиции Восточно-Казахстанской области 22 октября 2015 года № 4184. Утратило силу - решением Бородулихинского районного маслихата Восточно-Казахстанской области от 23 декабря 2015 года № 38-2-V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23.12.2015 № 38-2-V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4173)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 О бюджете Бородулихинского района на 2015-2017 годы" от 24 декабря 2014 года № 28-2-V (зарегистрировано в Реестре государственной регистрации нормативных правовых актов за номером 3616 , опубликован в районной газете "Пульс района" от 20 января 2015 года № 06-07 (6834-6835), "Аудан тынысы" от 20 января 2015 года № 06-07 (515-516))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 3357828,7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715532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58705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2577544,7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3354528,2 тысяч тенге"";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Утвердить резерв местного исполнительного органа района на 2015 год в размере 7465,4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 в районном бюджете на 2015 год трансферты из республиканского бюджета на проведение мероприятий, посвященных семидесятилетию Победы в Великой Отечественной войне в сумме 19346,0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 в районном бюджете целевые текущие трансферты из республиканского бюджета на внедрение обусловленной денежной помощи семьям, имеющим доходы ниже величины прожиточного минимума в размере 27949,0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целевые текущие трансферты из республиканского бюджета в сумме 246423,1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целевые текущие трансферты из областного бюджета в сумме 75891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 в составе поступлений районного бюджета на 2015 год кредиты из республиканского бюджета для реализации мер социальной поддержки специалистов 49441,0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"Утвердить по администраторам бюджетных программ 123 "Аппарат акима района в городе, города районного значения, поселка, села, сельского округа" на 2015 год объем расходов в общей сумме 285563,6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Майжанов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28-2-V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5121"/>
        <w:gridCol w:w="4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3357828,7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по кредитам, выданным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72"/>
        <w:gridCol w:w="1095"/>
        <w:gridCol w:w="1095"/>
        <w:gridCol w:w="5407"/>
        <w:gridCol w:w="2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3354528,2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-43173,5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28-2-V </w:t>
            </w:r>
          </w:p>
        </w:tc>
      </w:tr>
    </w:tbl>
    <w:bookmarkStart w:name="z27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123.001. "Услуги по обеспечению деятельности акима района в городе, города районного значения, поселка, села, сельского округа" в разрезе аппаратов сельских (поселковых) округов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3432"/>
        <w:gridCol w:w="6883"/>
      </w:tblGrid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28-2-V </w:t>
            </w:r>
          </w:p>
        </w:tc>
      </w:tr>
    </w:tbl>
    <w:bookmarkStart w:name="z30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123.008. "Освещение улиц населенных пунктов" в разрезе аппаратов сельских (поселковых) округов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3"/>
        <w:gridCol w:w="3732"/>
        <w:gridCol w:w="6065"/>
      </w:tblGrid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28-2-V </w:t>
            </w:r>
          </w:p>
        </w:tc>
      </w:tr>
    </w:tbl>
    <w:bookmarkStart w:name="z3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123.009. "Обеспечение санитарии населенных пунктов" </w:t>
      </w:r>
      <w:r>
        <w:rPr>
          <w:rFonts w:ascii="Times New Roman"/>
          <w:b/>
          <w:i w:val="false"/>
          <w:color w:val="000000"/>
        </w:rPr>
        <w:t>в разрезе аппаратов сельских (поселковых) округов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3579"/>
        <w:gridCol w:w="6320"/>
      </w:tblGrid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28-2-V </w:t>
            </w:r>
          </w:p>
        </w:tc>
      </w:tr>
    </w:tbl>
    <w:bookmarkStart w:name="z3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123.011.</w:t>
      </w:r>
      <w:r>
        <w:br/>
      </w:r>
      <w:r>
        <w:rPr>
          <w:rFonts w:ascii="Times New Roman"/>
          <w:b/>
          <w:i w:val="false"/>
          <w:color w:val="000000"/>
        </w:rPr>
        <w:t xml:space="preserve"> "Благоустройство и озеленение населенных пунктов" в разрезе аппаратов сельских (поселковых) округов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4320"/>
        <w:gridCol w:w="6053"/>
      </w:tblGrid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28-2-V </w:t>
            </w:r>
          </w:p>
        </w:tc>
      </w:tr>
    </w:tbl>
    <w:bookmarkStart w:name="z34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123.013. "Обеспечение функционирования автомобильных дорог в городах районного значения, поселках, (селах, сельских округах" в разрезе аппаратов сельских (поселковых) округов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3311"/>
        <w:gridCol w:w="6768"/>
      </w:tblGrid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28-2-V </w:t>
            </w:r>
          </w:p>
        </w:tc>
      </w:tr>
    </w:tbl>
    <w:bookmarkStart w:name="z3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123.022. "Капитальные расходы государственного органа" в разрезе аппаратов сельских (поселковых) округов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5450"/>
        <w:gridCol w:w="5007"/>
      </w:tblGrid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36-2-V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28-2-V </w:t>
            </w:r>
          </w:p>
        </w:tc>
      </w:tr>
    </w:tbl>
    <w:bookmarkStart w:name="z3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123.040. "Реализация мер по содействию экономическому развитию регионов в рамках Программы " развитие регионов" в разрезе аппаратов сельских (поселковых) округов на 2015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3559"/>
        <w:gridCol w:w="7153"/>
      </w:tblGrid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