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ffb1" w14:textId="501f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занятости и социальных программ Глубоковского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26 марта 2015 года № 147. Зарегистрировано Департаментом юстиции Восточно-Казахстанской области 16 апреля 2015 года № 3890. Утратило силу - постановлением акимата Глубоковского района Восточно-Казахстанской области от 11 мая 2016 года № 155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Глубоковского района Восточно-Казахстанской области от 11.05.2016 № 155.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Глубоковского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занятости и социальных программ Глубоковского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2015 года № 147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 о государственном учреждении "Отдел занятости и социальных программ Глубоковского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"Отдел занятости и социальных программ Глубоковского района" (далее - Отдел) является государственным органом Республики Казахстан, осуществляет руководство в реализации единой государственной политики в области занятости, социальных программ и регистрации актов гражданского состояния на территории Глубоковского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Отдела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070500, Республика Казахстан, Восточно-Казахстанская область, Глубоковский район, поселок Глубокое, улица Поповича,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"Отдел занятости и социальных программ Глубоковского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Учредителем государственного учреждения "Отдел занятости и социальных программ Глубоковского района" является государство в лице местного исполнительного органа Глубоковского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местного бюджета Глубоковского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Миссия Отдела: обеспечение реализации основных направлений государственной политики в области занятости, социальной защиты населения и регистрации актов гражданского 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обеспечение равных возможностей гражданам Республики Казахстан, иностранцам и лицам без гражданства, постоянно проживающим в Республике Казахстан, на свободный выбор рода деятельности и профессии, справедливых и благоприятных условий труда, социальной защиты от безработицы;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обеспечение продуктивной занятости, сокращение безработицы, содействие в создание рабочих мест;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формирование единой информационной базы рынка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координация деятельности государственных органов по разработке и реализации мер, обеспечивающих занятость населения и осуществление контроля за их выполнением;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обеспечение участия представителей работодателей, работников и общественных организаций в разработке и реализации государственной политики занятости;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обеспечение гарантированности социальной защиты, доступности медицинской, социальной и профессиональной реабилитации;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доступности и равноправия инвалидов, наряду с другими гражданами, на охрану здоровья, образование и свободный выбор рода деятельности, в том числе трудовой;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общественными объединениями и иными организациями, осуществляющими функции по защите прав и законных интересов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реализация программ социальной защиты населения, оказания государственной адресной социальной помощи социально уязвимым слоям населения, оказание благотворительной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оказывает жилищную помощь за счет средств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ежегодно определяет целевые группы, проживающие на территории Глубоковского района и социальные меры по их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поддерживает создание дополнительных рабочих мест через развитие индивидуального предпринимательства, малого и среднего бизнеса;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организует общественные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организует социальные рабочие места;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организует молодежную практику;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реализует программы содействия занятости населения и снижения бедности;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решает вопросы социальной защиты населения, охраны материнства и детства, оказывает адресную помощь социально уязвимым слоям населения, координирует оказание им благотворительной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организует работы по оказанию мер социальной поддержки специалистов здравоохранения, образования, социального обеспечения, культуры, ветеринарии и спорта, работающих и проживающих в сельских населенных пунктах;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реализует государственную политику в сфере предоставления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реализацию региональных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осуществляет регистрацию актов гражданского состояния и вносит сведения о регистрации в Государственную базу данных о физических лицах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инициировать проведение в установленном порядке совещаний по вопросам, входящим в компетенцию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назначается на должность и освобождается от должности акимом Глубоковского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Отдела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представляет интересы Отдела в государственных органах,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утверждает штатное расписание Отдела в пределах лимита штатной численности и структуры, утвержденных постановлением акимата Глубоковского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противодействию коррупции и несет за это персональную ответственность;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обеспечивает равный доступ мужчин и женщин к государственной службе в соответствии с их опытом, способностями и профессиональной подготовкой;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закреплҰнное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Коммунальное государственное учреждение "Центр занятости" Глубоковского районного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