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09fe" w14:textId="dab0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о государственном учреждении "Отдел ветеринарии Глубоковского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30 марта 2015 года № 152. Зарегистрировано Департаментом юстиции Восточно-Казахстанской области 30 апреля 2015 года № 3916. Утратило силу - постановлением акимата Глубоковского района Восточно-Казахстанской области от 11 мая 2016 года №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Глубоковского района Восточно-Казахстанской области от 11.05.2016 № 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"Об утверждении Типового положения государственного органа Республики Казахстан" от 29 октября 2012 года, акимат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Глубоковского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2015 года № 152</w:t>
            </w:r>
          </w:p>
        </w:tc>
      </w:tr>
    </w:tbl>
    <w:bookmarkStart w:name="z1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Глубоковского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ветеринарии Глубоковского района" является государственным органом Республики Казахстан, осуществляет руководство в сфере ветеринарии на территории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Отдел ветеринарии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Отдел ветеринарии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Отдел ветеринарии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Отдел ветеринарии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Отдел ветеринарии по вопросам своей компетенции в установленном законодательством порядке принимает решения, оформляемые приказами руководителя отдела ветеринарии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отдела ветеринарии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070500, Республика Казахстан, Восточно-Казахстанская область, Глубоковский район, поселок Глубокое, улица Пирогова,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"Отдел ветеринарии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отдела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Учредителем государственного учреждения "Отдел ветеринарии Глубоковского района" является государство в лице местного исполнительного органа Глубоковского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отдела ветеринарии осуществляется из местного бюджета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Отделу ветеринарии запрещается вступать в договорные отношения с субъектами предпринимательства на предмет выполнения обязанностей, являющихся функциями отдела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 ветеринарии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 отдела ветеринарии: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Задачи отдела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Глубоковского района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Функции отдела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Глубоковского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Глубоковского района,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организовывает проведение ветеринарных мероприятий по энзоотическим болезням животных на территории Глубоковского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 отдела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руководству района предложения по вопросам, входящим в компетенцию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инициировать проведение в установленном порядке совещаний по вопросам, входящим в компетенцию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давать консультации по вопросам, входящим в компетенцию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отделом ветеринарии осуществляется первым руководителем, который несет персональную ответственность за выполнение возложенных на отдел ветеринарии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Руководитель отдела ветеринарии назначается на должность и освобождается от должности акимом Глубоковского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руководителя отдела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законодательстве порядке назначает на должности и освобождает от должностей работников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осуществляет поощрение и налагает дисциплинарные взыскания на сотрудников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утверждает должностные инструкции работников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отдела ветеринарии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штатное расписание отдела ветеринарии в пределах лимита штатной численности и структуры, утвержденных постановлением Глубоковского районного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ветеринарии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ветеринарии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ветеринарии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 ветеринарии,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ветеринарии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ветеринарии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организации находящихся в ведении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предприятие "Ветеринарная служба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