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5da97" w14:textId="2e5da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сельского хозяйства Глубоковского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03 апреля 2015 года № 173. Зарегистрировано Департаментом юстиции Восточно-Казахстанской области 05 мая 2015 года № 3926. Утратило силу - постановлением акимата Глубоковского района Восточно-Казахстанской области от 11 мая 2016 года № 159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Глубоковского района Восточно-Казахстанской области от 11.05.2016 № 159.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сельского хозяйства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Настоящие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Глубоковского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Бекбосынов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03 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173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Глубоковского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Глубоковского района" является государственным органом Республики Казахстан, осуществляет руководство в сфере сельского хозяйства на территории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сельского хозяйства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сельского хозяйства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сельского хозяйства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сельского хозяйства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сельского хозяйства по вопросам своей компетенции в установленном законодательством порядке принимает решения, оформляемые приказами руководителя отдела сельского хозяйства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сельского хозяйства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070500, Республика Казахстан, Восточно-Казахстанская область, Глубоковский район, поселок Глубокое, улица Пирогова,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сельского хозяйства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 "Отдел сельского хозяйства Глубоковского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Учредителем государственного учреждения "Отдел сельского хозяйства Глубоковского района" является государство в лице местного исполнительного органа Глубоковского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12.Финансирование деятельности отдела сельского хозяйства осуществляется из местного бюджета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сельского хозяйства запрещается вступать в договорные отношения с субъектами предпринимательства на предмет выполнения обязанностей, являющихся функциями отдела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отдела сельского хозяйства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Миссия отдела сельского хозяйства: обеспечение реализации основных направлений государственной политики в области развития сельского хозяйства на территории Глубоковского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Задачи отдела сельского хозяйства: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организация исполнения и реализация основных направлений экономической реформы на селе и на этой основе определения перспектив аграрного сектора, тенденций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оказание содействия в формировании рыночной инфраструктуры, организационных структур рыночного типа, проведению единой финансово-инвестиционной политики и учета;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содействие развитию и становлению различных организационно-правовых форм хозяйствования на селе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17. Функции отдела сельского хозяйства: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осуществление государственной технической инспекции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подготовка и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проведение сбора оперативной информации в области агропромышленного комплекса и сельских территорий для представления ее местному исполнительному органу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проведение конкурса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ведение учета запасов продовольственных товаров в Глубоковском районе и представление отчетности в местный исполнительный орган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отдела сельского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19. Руководство отделом сельского хозяйства осуществляется первым руководителем, который несет персональную ответственность за выполнение возложенных на отдел сельского хозяйства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сельского хозяйства назначается на должность и освобождается от должности акимом Глубоковского района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отдела сельского хозяйства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руководителя отдела сельского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назначать на должности и освобождать от должностей работников отдела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осуществлять поощрение и налагать дисциплинарные взыскания на сотрудников отдела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утверждать должностные инструкции работников отдела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интересы отдела сельского хозяйства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утверждать штатное расписание отдела сельского хозяйства в пределах лимита штатной численности и структуры, утвержденных постановлением акимата Глубоковского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обеспечивать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осуществлять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сельского хозяйства в период его отсутствия осуществляется лицом, его замещающим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Отдел сельского хозяйства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сельского хозяйства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отделом сельского хозяйства,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Отдел сельского хозяйства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26.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сельского хозяйства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