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5c420" w14:textId="b05c4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2014 года № 32/2-V "О бюджете Глубоковского района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13 июля 2015 года N 38/2-V. Зарегистрировано Департаментом юстиции Восточно-Казахстанской области 17 июля 2015 года N 4040. Утратило силу - решением Глубоковского районного маслихата Восточно-Казахстанской области от 23 декабря 2015 года № 41/2-V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Восточно-Казахстанской области от 23.12.2015 № 41/2-V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 июля 2015 года № 29/345-V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4017),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2014 года № 32/2-V "О бюджете Глубоковского района на 2015 – 2017 годы" (зарегистрировано в Реестре государственной регистрации нормативных правовых актов за № 3624, опубликовано 20 января 2015 года в газетах "Ақ бұлақ", "Огни Прииртышья")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5122806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1616948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2522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3478768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5167825,2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Учесть в районном бюджете целевые трансферты из областного бюджета в сумме 351535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Ахмадиев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Глубоковского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2015 года № 38/2-V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2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Глубоковского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835"/>
        <w:gridCol w:w="835"/>
        <w:gridCol w:w="7074"/>
        <w:gridCol w:w="272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73"/>
        <w:gridCol w:w="1173"/>
        <w:gridCol w:w="5092"/>
        <w:gridCol w:w="32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5167825,2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391090,5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326605,6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2584898,3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2237122,6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231469,4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июля 2015 года № 38/2-V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32/2-V</w:t>
            </w:r>
          </w:p>
        </w:tc>
      </w:tr>
    </w:tbl>
    <w:bookmarkStart w:name="z26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программам акимов поселков и сельских округов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149"/>
        <w:gridCol w:w="2610"/>
        <w:gridCol w:w="2610"/>
        <w:gridCol w:w="2611"/>
        <w:gridCol w:w="2611"/>
      </w:tblGrid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123008015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123009015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227738,7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14941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10304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2"/>
        <w:gridCol w:w="1575"/>
        <w:gridCol w:w="3577"/>
        <w:gridCol w:w="3065"/>
        <w:gridCol w:w="3111"/>
      </w:tblGrid>
      <w:tr>
        <w:trPr>
          <w:trHeight w:val="30" w:hRule="atLeast"/>
        </w:trPr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Алтайский"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Белоусовка"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Бобровского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Верхнеберезовский"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Веселовского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акима поселка Глубокое"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Калининского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Кировского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Кожоховского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Красноярского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Куйбышевского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Малоубинского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Опытнопольского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Секисовского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Ушановского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Фрунзенского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Черемшанского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42066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