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07ee" w14:textId="c0a0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Глубоковского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20 октября 2015 года N 40/8-V. Зарегистрировано Департаментом юстиции Восточно-Казахстанской области 23 ноября 2015 года N 4240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проект (схему) зонирования земель и границы оценочных зон Глубоковского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Мурзыканова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Глубоковского района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Глубоковского района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2"/>
        <w:gridCol w:w="3444"/>
        <w:gridCol w:w="7584"/>
      </w:tblGrid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входящую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Учетные кадастровые квартала входящие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Глубокое, п. Белоусовка,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Прапорщиково, с. Опытное поле,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Солнечное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05-068-063 бывший колхоз имени Куйбышева (основной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05-068-068 бывший колхоз имени Кирова (основной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Верхнеберезовский, п. Алтайский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Предгорное, с. Кожохово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05-068-044 бывшее СХП "Иртышское"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05-068-050 бывший колхоз "Прогресс"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05-068-124 РГКП ВК ОХ "НАЦАИ РК" (основной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Веселовка, с. Березовка, с. Секисовка,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Прогресс, с. Уварово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05-068-086 РГКП "Масличные культуры" "НАЦАИ РК"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05-068-098 бывший совхоз "Ульбинский"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05-068-115 бывший СХП "Фрунзенское" (основной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05-068-153 бывшее СХП "Ушановское"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Перевальное, с. Белокаменка,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Бобровка, с. Тарханка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05-068-021 бывший колхоз имени Калинина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Ушаново, с. Степное, с. Быструха,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Планидовка, разъезд 226 км.,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Черногорка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05-068-019 бывшее СХП "Веселовское"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05-068-052 бывший колхоз "Заря Коммунизма"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05-068-083 бывшее СХП "Бобровское"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05-068-124 РГКП ВК ОХ "НАЦАИ РК" (чересполосный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Ново-Михайловка, с. Заречное,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Каменный Карьер, с. Новая Ульба,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Ульба Перевалочная, с. Винное,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Малоубинка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05-068-017 бывшее СХП "Секисовское"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Черемшанка, с. Горная Ульбинка,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ЗимовьҰ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05-068-007 бывшее СХП "Ильичевское"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Калинино, с. Сметанино,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Красная Заря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05-068-004 бывшее СХП "Малоубинское"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05-068-052 бывший колхоз "Заря Коммунизма" (чересполосный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Веселое, ст. Аврора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05-068-068 бывший колхоз имени Кирова (чересполосный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Волчиха, с. Топиха, п. Карагужиха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05-068-056 АО "Черемшанское"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05-068-063 бывший колхоз имени Куйбышева (чересполосный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05-068-115 бывшее СХП "Фрунзенское" (чересполосный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