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b9fa" w14:textId="0aeb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Глубоковского района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23 декабря 2015 года № 41/2-V. Зарегистрировано Департаментом юстиции Восточно-Казахстанской области 12 января 2016 года № 4323. Утратило силу - решением Глубоковского районного маслихата Восточно-Казахстанской области от 21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21.12.2016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Глубоковского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4835030,3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1890275,1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4748,7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41986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2898020,5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4910405,8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36783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57151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-112158,5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–112158,5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57151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20368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75375,5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Глубоковского районного маслихата Восточно-Казахстанской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объем субвенции передаваемой из областного бюджета, в бюджет района на 2016 год в сумме 1409443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 в районном бюджете целевые трансферты из областного бюджета в сумме 77965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Глубоковского районного маслихата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 в районном бюджете целевые трансферты из республиканского бюджета в сумме 1410612,5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Глубоковского районного маслихата Восточно-Казахстанской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в районном бюджете кредиты из республиканского бюджета в сумме 57267 тысяч тенге на реализацию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Предусмотреть в районном бюджете возвратные трансферты в вышестоящий бюджет в сумме 39614 тысяч тенге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образовательными стандартами образования, для проведения апробации по внедрению подушевого финансирования в среднем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Глубоковского районного маслихата Восточно-Казахстанской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Утвердить резерв местного исполнительного органа района на 2016 год в сумме 2420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9 - в редакции решения Глубоковского районного маслихата Восточно-Казахстанской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Учесть перечень районных бюджетных программ, не подлежащих секвестру в процессе исполнения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В расходах бюджета района учтены затраты по программам акимов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расходах бюджета района учтено распределение трансфертов органам местного самоуправления между акимами поселков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Признать утратившими силу некоторые решения Глубоковского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Глубоковского районного маслихата Восточно-Казахстанской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05"/>
        <w:gridCol w:w="832"/>
        <w:gridCol w:w="5427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4835030,3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54"/>
        <w:gridCol w:w="1102"/>
        <w:gridCol w:w="1102"/>
        <w:gridCol w:w="5978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4910405,8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объектов 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4355"/>
        <w:gridCol w:w="4356"/>
        <w:gridCol w:w="1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Глубоковского районного маслихата Восточно-Казахстанской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1535"/>
        <w:gridCol w:w="3318"/>
        <w:gridCol w:w="3318"/>
        <w:gridCol w:w="3318"/>
      </w:tblGrid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2126"/>
        <w:gridCol w:w="3231"/>
        <w:gridCol w:w="5821"/>
      </w:tblGrid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акимами поселков и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Глубоковского районного маслихата Восточно-Казахстанской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2358"/>
        <w:gridCol w:w="3585"/>
        <w:gridCol w:w="728"/>
        <w:gridCol w:w="2098"/>
        <w:gridCol w:w="2286"/>
      </w:tblGrid>
      <w:tr>
        <w:trPr/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Глубоковского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Глубоковского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2014 года № 32/2-V "О бюджете Глубоковского района на 2015 – 2017 годы" (зарегистрировано в Реестре государственной регистрации нормативных правовых актов за № 3624, опубликовано 20 января 2015 года в газетах "Ақ бұлақ",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25 февраля 2015 года № 33/4 –V "О внесении изменения в решение Глубоковского районного маслихата от 23 декабря 2014 года № 32/2 –V "О бюджете Глубоковского района на 2015 - 2017 годы" (зарегистрировано в Реестре государственной регистрации нормативных правовых актов за № 3720, опубликовано 17 марта 2015 года в газетах "Ақ бұлақ",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13 марта 2015 года № 34/4 –V "О внесении изменений в решение Глубоковского районного маслихата от 23 декабря 2014 года № 32/2 -V "О бюджете Глубоковского района на 2015 - 2017 годы" (зарегистрировано в Реестре государственной регистрации нормативных правовых актов за № 3786, опубликовано 10 апреля 2015 года в газетах "Ақ бұлақ",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10 апреля 2015 года № 35/2 –V "О внесении изменений в решение Глубоковского районного маслихата от 23 декабря 2014 года № 32/2 -V "О бюджете Глубоковского района на 2015 - 2017 годы" (зарегистрировано в Реестре государственной регистрации нормативных правовых актов за № 3883, опубликовано 21 апреля 2015 года в газетах "Ақ бұлақ",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13 июля 2015 года № 38/2 –V "О внесении изменений в решение Глубоковского районного маслихата от 23 декабря 2014 года № 32/2 -V "О бюджете Глубоковского района на 2015 - 2017 годы" (зарегистрировано в Реестре государственной регистрации нормативных правовых актов за № 4040, опубликовано 24 июля 2015 года в газетах "Ақ бұлақ",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16 октября 2015 года № 39/2 –V "О внесении изменений в решение Глубоковского районного маслихата от 23 декабря 2014 года № 32/2 -V "О бюджете Глубоковского района на 2015 - 2017 годы" (зарегистрировано в Реестре государственной регистрации нормативных правовых актов за № 4206, опубликовано 6 ноября 2015 года в газетах "Ақ бұлақ", "Огни Прииртышья").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2015 года № 41/4-V "О внесении изменений в решение Глубоковского районного маслихата от 23 декабря 2014 года № 32/2 -V "О бюджете Глубоковского района на 2015 - 2017 годы" (зарегистрировано в Реестре государственной регистрации нормативных правовых актов за № 4295).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