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b658" w14:textId="eeab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Зайсанского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9 февраля 2015 года № 76. Зарегистрировано Департаментом юстиции Восточно-Казахстанской области 27 февраля 2015 года № 3714. Утратило силу - постановлением Зайсанского районного акимата Восточно-Казахстанской области от 6 сентября 2016 года № 126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акимата Восточно-Казахстанской области от 06.09.2016 № 126.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сельского хозяйства Зайсанского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Зайсанского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А.Ондаканов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76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 Зайсанского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Зайсанского района" (далее - Отдел) является государственным органом Республики Казахстан, осуществляет руководство в сфере сельского хозяйства на территории Зайсанского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070700, Республика Казахстан, Восточно-Казахстанская область, Зайсанский район, город Зайсан, улица Жангелдина,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сельского хозяйства Зайсанского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Зайсанского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обеспечение реализации основных направлений государственной политики в области развития сельского хозяйства на территории Зайсанского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организовывает исполнение и реализацию основных направлений экономической реформы на селе и на этой основе определяет перспективы аграрного сектора, тенденции 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оказывает содействие в формировании рыночной инфраструктуры и организационных структур рыночного типа, проводит единую финансово-инвестиционную политику и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содействует развитию и становлению различных организационно-правовых форм хозяйствования на селе на основе частной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и содействует внедрению основных направлений научно-технического прогресса, путей и методов их реализации, пропаганды достижений науки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проводит мониторинг состояния продовольственной безопасности на территории Зайсанского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государственную поддержку субъектов агропромышленного комплекса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государственную техническую инспекцию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мониторинг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сбор оперативной информации в области агропромышленного комплекса и сельских территорий и представляет ее местному исполнительному органу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конкурс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ведет учет запасов продовольственных товаров в соответствующем регионе и представляет отчетность в местный исполнительный орган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в интересах местного государственного управления иные полномочия, возлагаемые на местные исполнительные органы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Зайсанского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Зайсанского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