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e882" w14:textId="eafe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Зайсанского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9 февраля 2015 года № 75. Зарегистрировано Департаментом юстиции Восточно-Казахстанской области 12 марта 2015 года № 3730. Утратило силу - постановлением Зайсанского районного акимата Восточно-Казахстанской области от 6 сентября 2016 года №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06.09.2016 №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экономики и финансов Зайсанского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75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Зайсанского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Зайсанского района" (далее - Отдел) является государственным органом Республики Казахстан, осуществляет в пределах своей компетенции функции в сфере стратегического, экономического, бюджетного планирования и исполнения районного бюджета, ведения бухгалтерского, бюджетного учета и бюджетной отчетности по исполнению районного бюджета, составления консолидированной финансовой отчетности, управления коммунальной собственностью на территории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070700, Республика Казахстан, Восточно-Казахстанская область, Зайсанский район, город Зайсан, улица Жангелдина,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экономики и финансов Зайсанского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осуществление государственного управления в сфере стратегического, экономического и бюджетного планирования, реализация приоритетных направлений социально-экономического развития района, обеспечение исполнения районного бюджета, эффективное управление районной коммунальной собственностью.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разработка основных направлений социально-экономической политики и осуществление мониторинга социально-экономического развития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проекта районного (местного) бюджета на предстоящий финансовый год на основе экономически обоснованного поанирования доходов и расходов в соответствии с действующим законодательством и организация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экономический анализ, прогнозирование социально-экономического развития района и оценка хода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исполнение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бюджетного учета и составление бюджетной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управление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разработку прогноза социально-экономического развития и бюджетных параметров Зайсанского района и участвует в разработке и обеспечении реализации районных программ развития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ожидаемый объем поступлений денег в бюджет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направляет информацию в районную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анализирует и прогнозирует наличность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мониторинг за ходом освоения бюджета развития,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анализ и оценку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регистрацию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бюджетный мониторинг посредством систематического сбора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движения денег на контрольном счете наличности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ведение бюджетного учета и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рассматривает ходатайства о выделении средств из резерва акимата района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ежегодную оценку эффективности деятельности исполнительных органов, финансируемых из районного бюджета по управлению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организует и проводит мониторинг осуществления государственных закупок государственными органами,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разрабатывает нормативные правовые акты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управляет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закрепляет районное коммунальное имущество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учет районного коммунального имущества, обеспечивает его эффективное использование, в установленном порядке ведет реестр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предоставляет районное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передает районное коммунальное имущество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работу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работу по приобретению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проводит анализ предоставления в имущественный наем (аренду) имущества, закрепленного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организацию и проведение мониторинга функционирования и эффективности управления районными коммунальными государственными предприятиями, товариществами с ограниченной ответственностью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согласовывает списание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работу по выявлению и упорядочению учета бесхозяйных объектов,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Зайсанского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действует на принципах единоначалия,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Зайсанского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