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ba9ef" w14:textId="76ba9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архитектуры, строительства, жилищно-коммунального хозяйства, пассажирского транспорта и автомобильных дорог Зайсанского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Зайсанского районного акимата Восточно-Казахстанской области от 09 февраля 2015 года N 74. Зарегистрировано Департаментом юстиции Восточно-Казахстанской области 12 марта 2015 года N 3731. Утратило силу - постановлением Зайсанского районного акимата Восточно-Казахстанской области от 06 сентября 2016 года № 126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Зайсанского районного акимата Восточно-Казахстанской области от 06.09.2016 № 126.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Зайсанского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положение о государственном учреждении "Отдел архитектуры, строительства, жилищно-коммунального хозяйства,пассажирского транспорта и автомобильных дорог Зайсанского района",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Зайсанского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А.Ондаканов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2015 года № 74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архитектуры, строительства, жилищно-коммунального хозяйства, пассажирского транспорта и автомобильных дорог Зайсанского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архитектуры, строительства</w:t>
      </w:r>
      <w:r>
        <w:rPr>
          <w:rFonts w:ascii="Times New Roman"/>
          <w:b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жилищно-коммунального хозяйства, пассажирского транспорта и автомобильных дорог Зайсанского района" (далее - Отдел) является государственным органом Республики Казахстан, осуществляет руководство в сфере архитектуры, строительства, жилищно-коммунального хозяйства, пассажирского транспорта и автомобильных дорог, а также осуществляет государственный контроль в области жилищного фонда на территории Зайсанского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070700, Республика Казахстан, Восточно-Казахстанская область, Зайсанский район, город Зайсан, улица Жангелдина, 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архитектуры, строительства, жилищно-коммунального хозяйства, пассажирского транспорта и автомобильных дорог Зайсанского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местного бюджета Зайсанского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Режим работы Отдела устанавливается правилами внутреннего трудового распорядка и не должен противоречить нормам </w:t>
      </w:r>
      <w:r>
        <w:rPr>
          <w:rFonts w:ascii="Times New Roman"/>
          <w:b w:val="false"/>
          <w:i w:val="false"/>
          <w:color w:val="000000"/>
          <w:sz w:val="28"/>
        </w:rPr>
        <w:t>трудового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Отдела: обеспечение реализации основных направлений государственной политики в области архитектуры, строительства, жилищных отношений и государственного контроля в сфере управления жилищным фондом, а также жилищно-коммунального хозяйства, пассажирского транспорта и автомобильных дорог на территории Зайсанского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 Отдела: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проводит учет государственного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2)осуществляет контроль в области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3)обеспечивает сохранность и ремонт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осуществляет контроль за соблюдением прав граждан в жилищной сфере и использованием жилищного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координация деятельности по реализации утвержденной в установленном законодательством порядке комплексной схемы градостроительного планирования территории района (проекта районной планировки), генеральных планов сельских населенных пунктов;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предоставление в установленном порядке информации и (или) сведений для внесения в базу данных государственного градостроительного кадастр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информирование населения о планируемой застройке территории либо иных градостроительных изменениях;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принятие решений о строительстве, инженерной подготовке территории, благоустройстве и озеленении, консервации строительства незавершенных объектов, проведении комплекса работ по постутилизации объектов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определение состава и назначение комиссии по приемке объектов (комплексов) в эксплуатацию в порядке, установленном законодательством Республики Казахстан, а также регистрация и ведение учета объектов (комплексов), вводимых в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организация сохранения жилищного фонда, коммуникаций, памятников истории и культуры районного значения контроля за их содержанием (использованием, эксплуатацией);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организация разработки и представление на утверждение районному маслихату схем градостроительного развития территории района, а также проектов генеральных планов городов районного значения, поселков и иных сельских населенных пунктов;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утверждение и реализация градостроительных проектов, разрабатываемых для развития утвержденных генеральных планов (схем территориального развития) населенных пунктов;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ведение мониторинга строящихся (намечаемых к строительству) объектов и комплексов в порядке, установленном Правительством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принятие решений по выбору, предоставлению, а в случаях, предусмотренных законодательными актами, и изъятию для государственных нужд земельных участков на подведомственной территории для застройки или иного градостроительного освоения;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принятие решения о реконструкции посредством перепланировки помещений существующих 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проводит проверки общего имущества объектов кондоминиума;13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обеспечивает организацию мероприятий по сохранению и надлежащей эксплуатации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осуществляет государственный контроль в сфере управления жилищным фондом;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проводит расследования технологических нарушений на тепловых сетях (магистральных, внутриквартальных);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согласовывает плановые ремонты тепловых сетей (магистральных, внутриквартальных);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осуществляет контроль за подготовкой и осуществлением ремонтно-восстановительных работ по тепловым сетям и их функционированием в осенне-зимний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организовывает регулярные городские (сельские) пригородные и внутрирайонные перевозки пассажиров и багажа, утверждает их маршруты, организовывает и проводит конкурсы на право их обслуживания и утверждает расписание движения по маршрутам;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ведет реестр маршрутов регулярных городских (сельских),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пригородных и внутрирайонных автомобильных перевозок пассажиров и 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организовывает перевозки пассажиров и багажа на такси;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ведет реестр физических и юридических лиц, подавших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уведомление о начале осуществления деятельности по установке и обслуживанию тахографов;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ведет реестр индивидуальных предпринимателей и юридических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лиц, подавших уведомление о начале осуществления деятельности в качестве перевозчика такси;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организовывает работу по строительству, реконструкции, ремонту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 содержанию автомобильных дорог общего пользования районного значения, улиц населенных пунктов в соответствии с законодательством Республики Казахстан о государственных закупках и концессиях;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разрабатывает предложения по передаче в концессию участков автомобильных дорог (мостовых переходов), порядка и условий их эксплуатации, размера ставок за проезд по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управляет сетью автомобильных дорог районного значения общего пользования,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осуществляет государственный контроль при производстве работ по строительству, реконструкции, ремонту и содержанию автомобильных дорог районного значения общего пользования, улиц в городах и иных населенных пунктах на территории Зайсанского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руководству района предложения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рамках компетенции, предусмотренной законодательством Республики Казахстан привлекать работников других отделов местных исполнительных органов района для рассмотрения и совместной разработки вопросов, касающихся деятельности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инициировать проведение в установленном порядке совещаний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запрашивать в рамках компетенции установленной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консультации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выполнять иные обязанности, входящие в компетенцию Отдела.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назначается на должность и освобождается от должности акимом Зайсанского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Отдела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законодательстве порядке назначает на должности и освобождает от должностей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осуществляет поощрение и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должностные инструкции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интересы Отдела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штатное расписание Отдела в пределах лимита штатной численности и структуры, утвержденных постановлением акимата Зайсанского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принимает необходимые меры по </w:t>
      </w:r>
      <w:r>
        <w:rPr>
          <w:rFonts w:ascii="Times New Roman"/>
          <w:b w:val="false"/>
          <w:i w:val="false"/>
          <w:color w:val="000000"/>
          <w:sz w:val="28"/>
        </w:rPr>
        <w:t>противодействию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Отдел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Имущество, закрепленное за Отделом, относится к </w:t>
      </w:r>
      <w:r>
        <w:rPr>
          <w:rFonts w:ascii="Times New Roman"/>
          <w:b w:val="false"/>
          <w:i w:val="false"/>
          <w:color w:val="000000"/>
          <w:sz w:val="28"/>
        </w:rPr>
        <w:t>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