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2f6d" w14:textId="a9d2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 для проведения встреч с избирателями на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27 февраля 2015 года № 100. Зарегистрировано Департаментом юстиции Восточно-Казахстанской области 1 апреля 2015 года № 3800. Утратило силу - постановлением Зайсанского районного акимата Восточно-Казахстанской области от 6 сентября 2016 года № 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акимата Восточно-Казахстанской области от 06.09.2016 №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мест для размещения агитационных печатных материалов кандидатов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перечень помещений для проведения встреч кандидатов с избирателями на договорной основе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Акимам сельских округов и города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городского и сельских округов оснастить определенные места для размещения агитационных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Контроль за выполнением настоящего постановления возложить на заместителя акима района Каликан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Зайсанской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С.Андырбаев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2015 года №100 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по Зайсанскому району для размещения агитационных печатных материалов для проведения встреч с избирателями на период проведения выборов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6"/>
        <w:gridCol w:w="10064"/>
      </w:tblGrid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Зайсан, Зайсанский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государственного коммунального казенного предприятия "Районный дом культуры Зайсанского района Восточно – Казахстанской области", улица Шаймардана, дом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Зайсан, Зайсанский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районного отделения АО "КазПочта", улица Жангельдина, дом №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Зайсан, Зайсанский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"Средняя школа имени Х.Мустафина", улица Жангельдина, дом №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Зайсан, Зайсанский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"Школа-интернат имени М.Дауленова" улица Шанина, дом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Зайсан, Зайсанский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государственного предприятия на праве хозяйственного ведения "Центральная районная больница Зайсанского района Управления здравохранения Восточно Казахстанской области", улица Тохтарова, дом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Сартерек, Сартерекский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здания "Дом культура Сартерекского сельского округа", улица Абая, дом № 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Когедай, Сартерекский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"Средняя школа Когедай", улица Условная, дом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Шалкар, Сартерекский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"Малокомплектная начальная школа имени С.Бикадамова", улица А.Байботанова, дом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Дайыр, Дайырский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клуба, улица Битимбаева, дом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Жамбыл, Дайырский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клуба, (без наименования улицы, без номера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Кокжыра, Дайырский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клуба, улица Кушикулы Мукыш, дом №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Биржан, Биржанский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сельской врачебной амбулаторий, улица 19 мая, дом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Акарал, Биржанский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фельдшерского пункта , (без наименования улицы, без номера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Айнабулак, Айнабулакский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предприятия "Семейный амбулатория Айнабулакского сельского округа", улица Даникова, дом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Жанатурмыс, Айнабулакский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"Малокомплектная неполная средняя школа Жанатурмыс", улица 1 Условная, дом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Кайнар, Айнабулакский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"Малокомплектная неполная средняя школа Октябрь", улица А.Сауырбаева, дом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Кенсай, Кенсайский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дома культуры, улица Тайтугела, дом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Кенсай, Кенсайский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"Кенсайская средняя школа", улица Нугуманова, дом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Саржыра, Кенсайский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"Малокомплектная неполная средняя школа Саржыра", улица Калкашулы, дом №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Жарсу, Кенсайский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"Средняя школа Жарсу", улица К.Кымызбаева, дом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Карабулак, Карабулакский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"Средняя школа имени Абая" улица Абая, дом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Карабулак, Карабулакский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предприятия "Дом культура Карабулакского сельского округа", улица Абая, дом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Дауал, Карабулакский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фельдшерского пункта , (без наименования улицы, без номера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Мукашы, Карабулакский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фельдшерского пункта , (без наименования улицы, без номера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Каратал, Караталский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"Картальская средняя школа", улица Кебаева, (без номера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 Каратал, Караталский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"Средняя школа Казахстан", улица Калимолдина, дом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Шиликти, Шиликтинский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"Средняя школа Шиликти", улица К.Кунапиянова, дом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Шиликти, Шиликтинский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"Дом культура Шиликтинского сельского округа", улица Независимости, (без номера)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Тасбастау, Шиликтинский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фельдшерского пункта , (без наименования улицы, без номера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Жалши, Шиликтинский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"Средняя школа Шекарашы", улица Б.Бутабайулы, (без номера)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Какен-Талды, Шиликтинский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фельдшерского пункта , (без наименования улицы, без номера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Карасай, Шиликтинский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коммунальное государственное учреждения "Малокомплектная начальная школа Карасай", улица Карасай дом № 11/1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февраля 2015 года №100 </w:t>
            </w:r>
          </w:p>
        </w:tc>
      </w:tr>
    </w:tbl>
    <w:bookmarkStart w:name="z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здании в которых будут проведены встречи кандидатов на время выборов на условных основаниях с избирателями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Зайсанский городской округ: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Зайсан – здание государственного коммунального казенного предприятия "Районный дом культуры Зайсанского района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Айнабулакский сельский округ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Айнабулак – Актовый зал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Карабулакский сельский округ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Карабулак –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Сартерекский сельский округ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Сарытерек –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Биржанский сельский округ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Биржан - Актовый зал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Каратальский сельский округ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Каратал –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Кенсайский сельский округ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Кенсай –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Дайыровский сельский округ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Дайыр - Актовый зал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Шиликтинский сельский округ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Шиликти –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