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49c3" w14:textId="2d94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в Зыряновском районе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16 апреля 2015 года N 127. Зарегистрировано Департаментом юстиции Восточно-Казахстанской области 21 мая 2015 года N 3961. Утратило силу - постановлением акимата Зыряновского района Восточно-Казахстанской области от 24 декабря 2015 года № 467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24.12.2015 № 467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размеров подушевого финансирования и родительской платы в Зыряновском районе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127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размеров подушевого финансирования и родительской платы в Зыряновском районе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1908"/>
        <w:gridCol w:w="1554"/>
        <w:gridCol w:w="1202"/>
        <w:gridCol w:w="1909"/>
        <w:gridCol w:w="1909"/>
        <w:gridCol w:w="191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на одного воспитанника в месяц,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детей размещаемых в детских дошкольных организациях за счет государственного образовательного заказа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месяц,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месяц,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