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af24" w14:textId="550a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16 апреля 2015 года N 123. Зарегистрировано Департаментом юстиции Восточно-Казахстанской области 21 мая 2015 года N 3962. Утратило силу - постановлением акимата Зыряновского района Восточно-Казахстанской области от 19 января 2016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19.01.2016 № 9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"Б"" (зарегистрированным в Реестре государственной регистрации нормативных правовых актов за номером 10130),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аппаратов акима района, городов, поселков, сельских округов и исполнительных органов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123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аппаратов акима района, городов, поселков, сельских округов и исполнительных органов Зыряновского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аппаратов акимов района, городов, поселков, сельских округов, исполнительных органов Зыряновского района (далее - Методика)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аппаратов акимов района, городов, поселков, сельских округов, исполнительных органов Зыряновского района (далее – служащие).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Ежегодная оценка деятельности служащих (далее – оценка) проводится для определения эффективности и качества их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Оценка служащего складывается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исполнительных органов, финансируемые из районного бюджета, акимов городов районного значения, поселков, сельских округов,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Получение служащим двух оценок "неудовлетворительно" в течение последних трех лет является основанием для проведения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Комиссия состоит не менее, чем из трех членов, в том числе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Результаты голосования определяются большинством голосов членов Комиссии. При равенстве голосов голос председателя комиссии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акима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кадровой службы Зыряновского района (далее – кадровая служба).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Кадровая служба формирует график проведения оценки по согласованию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уведомляет служащего, подлежащего оценке, а также лиц, указанных в подпунктах 1) и 2) пункт 4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по форме согласно приложению 1 к Типовой методике ежегодной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(зарегистрированным в Реестре государственной регистрации нормативных правовых актов за номером 10130) (далее – Типовая методика) в течение трех рабочих дней со дня его получения от кадровой службы, ознакамливает служащего с заполненным оценочным листом и направляет заполненный оценочный лист в кадровую службу в течение двух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кадровой службы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кадровой службой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пункте 13 настоящей Методики, направляются в кадровую службу в течение двух рабочих дней со дня их получения от кадровой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Кадровая служба осуществляет расчет средней оценки лиц, указанных в пункте 13 настоящей Методики.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указанными в пункте 13 настоящей Методики, осуществляется на анонимной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кадровой службой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Итоговая оценка выставляется по следующей шкале: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менее 21 балла – "неудовлетворительно",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21 до 33 баллов – "удовлетворительно",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Кадровая служба обеспечивает проведение заседания Комиссии по рассмотрению результатов оценки в соответствии с графиком,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Комиссия рассматривает результаты оценки и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кадровой службой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Кадровая служба ознакамливает служащего с результатами оценки в течение пяти рабочих дней со дня ее завершения.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кадровой службы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Результаты оценки вносятся в послужные списки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кадровой службе.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Агентства Республики Казахстан по делам государственной службы и противодействию коррупции по Восточно-Казахстаской области осуществляется в течение десяти рабочих дней со дня вынесения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Уполномоченный орган по делам государственной службы и противодействию коррупции или его территориальный департамент Агентства Республики Казахстан по делам государственной службы и противодействию коррупции по Восточно-Казахстанской области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 Агентства Республики Казахстан по делам государственной службы и противодействию коррупции по Восточно-Казахстанской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