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1ba9" w14:textId="dd41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24 декабря 2014 года № 36/2-V "О бюджете Зыряновского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16 октября 2015 года N 49/2-V. Зарегистрировано Департаментом юстиции Восточно-Казахстанской области 22 октября 2015 года N 4189. Утратило силу - решением маслихата Зыряновского района Восточно-Казахстанской области от 23 декабря 2015 года N 52/2-V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Зыряновского района Восточно-Казахстанской области от 23.12.2015 N 52/2-V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октября 2015 года № 32/379-V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4173)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24 декабря 2014 года № 36/2-V "О бюджете Зыряновского района на 2015-2017 годы" (зарегистрировано в Реестре государственной регистрации нормативных правовых актов за № 3620, опубликовано 22 января 2015 года в газетах "Көктас таңы", "Пульс! Зыряновска"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Зыряновского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6820987,9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2415026,6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32594,0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27800,0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4345567,3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6823854,9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19965,0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23784,0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3819,0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-22832,0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22832,0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Байбуринов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Денисова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1"/>
        <w:gridCol w:w="931"/>
        <w:gridCol w:w="6519"/>
        <w:gridCol w:w="2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6820987,9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4345567,3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4345567,3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4345567,3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921"/>
        <w:gridCol w:w="1081"/>
        <w:gridCol w:w="1081"/>
        <w:gridCol w:w="5337"/>
        <w:gridCol w:w="29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6823854,9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2289611,7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2084416,9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реконструкция,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Капительные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Капительные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bookmarkStart w:name="z29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в городе, города районного значения, поселка, села, сельского округа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0"/>
        <w:gridCol w:w="2188"/>
        <w:gridCol w:w="7562"/>
      </w:tblGrid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