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5d02" w14:textId="c0f5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24 декабря 2014 года № 36/2-V "О бюджете Зыряновского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21 октября 2015 года N 50/2-V. Зарегистрировано Департаментом юстиции Восточно-Казахстанской области 05 ноября 2015 года N 4219. Утратило силу - решением маслихата Зыряновского района Восточно-Казахстанской области от 23 декабря 2015 года N 52/2-V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23.12.2015 N 52/2-V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3620, опубликовано 22 января 2015 года в газетах "Көктас таңы", "Пульс! Зыряновска"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Зыряновского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6820987,9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2425497,6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28715,0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21208,0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4345567,3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6823854,9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19965,0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-22832,0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22832,0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Байбуринов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916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6820987,9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064"/>
        <w:gridCol w:w="1064"/>
        <w:gridCol w:w="5257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256"/>
        <w:gridCol w:w="7416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907"/>
        <w:gridCol w:w="713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443"/>
        <w:gridCol w:w="7011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2648"/>
        <w:gridCol w:w="7598"/>
      </w:tblGrid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50/2-V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 значения, поселках, селах, на 2015 год сельских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907"/>
        <w:gridCol w:w="713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50/2-V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443"/>
        <w:gridCol w:w="7011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