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16c1" w14:textId="3a81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23 декабря 2014 года № 28/206-V "О бюджете Катон-Карагайского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марта 2015 года N 29/225-V. Зарегистрировано Департаментом юстиции Восточно-Казахстанской области 26 марта 2015 года N 3771. Утратило силу - решением Катон-Карагайского районного маслихата Восточно-Казахстанской области от 25 декабря 2015 года N 35/274-V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25.12.2015 N 35/274-V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04 марта 2015 года № 25/311 - 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 V "Об областном бюджете на 2015-2017 годы" (зарегистрировано в Реестре государственной регистрации нормативных правовых актов за номером 3724)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декабря 2014 года № 28/206-V "О бюджете Катон-Карагайского района на 2015-2017 годы" (зарегистрировано в Реестре государственной регистрации нормативных правовых актов за номером 3607, опубликовано в газетах "Луч" от 16, 23, 28, 30 января, 6 февраля 2014 года № 4, 5, 6, 7,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"Утвердить бюджет Катон-Карагайского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4 540 630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389 873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5 812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25 477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4 119 468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4 542 516,6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38 584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47 568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8 984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4 500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- 44970,6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44970,6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Принять к исполнению на 2015 год норматив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в размере 65 процентов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3724).".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А.Кертешев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29/225-V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28/206-V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058"/>
        <w:gridCol w:w="1058"/>
        <w:gridCol w:w="5196"/>
        <w:gridCol w:w="3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1199"/>
        <w:gridCol w:w="1199"/>
        <w:gridCol w:w="5919"/>
        <w:gridCol w:w="31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-44970,6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29/225-V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28/206-V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</w:p>
        </w:tc>
      </w:tr>
    </w:tbl>
    <w:bookmarkStart w:name="z2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год, финансируемых из местного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1609"/>
        <w:gridCol w:w="1609"/>
        <w:gridCol w:w="79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№29/225-V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№28/206-V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</w:t>
            </w:r>
          </w:p>
        </w:tc>
      </w:tr>
    </w:tbl>
    <w:bookmarkStart w:name="z4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2015 год не подлежащих секвестру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1872"/>
        <w:gridCol w:w="1872"/>
        <w:gridCol w:w="2335"/>
        <w:gridCol w:w="4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№29/225-V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№28/206-V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</w:t>
            </w:r>
          </w:p>
        </w:tc>
      </w:tr>
    </w:tbl>
    <w:bookmarkStart w:name="z4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65"/>
        <w:gridCol w:w="1465"/>
        <w:gridCol w:w="4930"/>
        <w:gridCol w:w="3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№29/225-V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№28/206-V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</w:t>
            </w:r>
          </w:p>
        </w:tc>
      </w:tr>
    </w:tbl>
    <w:bookmarkStart w:name="z46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2015-2017 годы с разделением на бюджетные программы, направленные на реализацию бюджетных инвестиционных проектов (программ)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829"/>
        <w:gridCol w:w="829"/>
        <w:gridCol w:w="4909"/>
        <w:gridCol w:w="1927"/>
        <w:gridCol w:w="1928"/>
        <w:gridCol w:w="1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стационара под пришкольный интернат по ул. Жампеисова в с. Катон-Карагай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спортивного зала в КГУ "Аксуская средняя школа" в с. 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котельной и тепловых сетей в селе Улкен Нарын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водопроводных сетей и сооружений с.Урыль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реконструкцию водопроводных сетей и сооружений в с.Чингистай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реконструкцию водопроводных сетей и сооружений в с.Аксу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реконструкцию водопроводных сетей и сооружений в с.Топкаин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8 служебных помещений для ветеринарных пунктов Катон-Карагайского района (село Катон-Карагай, село Урыль, село Солоновка, село Аккайнар, село Улкен Нарын, село Барлык, село Белкарагай, село Ново-Хайрузовка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