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fd7a" w14:textId="b47f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образования, физической культуры и спорта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18 марта 2015 года № 105. Зарегистрировано Департаментом юстиции Восточно-Казахстанской области 3 апреля 2015 года № 3823. Утратило силу - постановлением акимата Катон-Карагайского района Восточно-Казахстанской области от 28 апреля 2016 года № 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Катон-Карагайского района Восточно-Казахстанской области от 28.04.2016 № 169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образования, физической культуры и спорта Катон-Карагайского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Б.Ракишева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 № 105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образования, физической культуры и спорта Катон-Карагайского района"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образования, физической культуры и спорта Катон-Карагайского района" (далее - Отдел) является государственным органом Республики Казахстан, осуществляет руководство в сфере дошкольного воспитания, начального, основного среднего и общего среднего образования, физической культуры и спорта на территории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070900, Республика Казахстан, Восточно-Казахстанская область, Катон-Карагайский район, село Улкен Нарын, улица Татаева,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образования, физической культуры и спорта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Отдела: реализация основных направлений государственной политики в сфере образования, физической культуры и спорта на территории Катон-Карагайского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 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организацию и проведение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 предложения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обеспечивает развитие массового спорта и национальных видов спорта на территории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координирует деятельность районных физкультурно-спортивных организаций на территории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координирует организацию и проведение спортивных мероприятий на территории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Катон-Карагайского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координирует вопросы строительства спортивных сооружений на территории Катон-Карагайского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назначается на должность и освобождается от должности акимом Катон-Карагайского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Катон-Карагайского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Реорганизация и упразднение Отдела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 находящихся в ведении Отдела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"Аксуская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"Арчатинская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"Балгынская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"Белкарагайская средняя школа имени Оралхана Бокея";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"Берельская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"Большенарымский сельский лицей";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"Жамбылская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"Жулдузская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"Енбекская средняя школа имени Садыка Тукибаева";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"Коктерекская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"Коробихинская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"Майемерская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"Малонарымская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"Ново-Березовская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"Новополяковская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"Ново-Хайрузовская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"Печинская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"Солдатовская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"Солоновская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Коммунальное государственное учреждение "Средняя школа имени К.Дамитова";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Коммунальное государственное учреждение "Шынгыстайская средняя школа имени Абдыкерима";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Коммунальное государственное учреждение "Средняя школа имени В.И.Ленина";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Коммунальное государственное учреждение "Средняя школа имени Ленина";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Коммунальное государственное учреждение "Средняя школа имени Рыкова";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Коммунальное государственное учреждение "Топкаинская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Коммунальное государственное учреждение "Урыльская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Коммунальное государственное учреждение "Черновинская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Коммунальное государственное учреждение "Юбилейненская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Коммунальное государственное учреждение "Акмаральская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Коммунальное государственное учреждение "Акшарбакская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Коммунальное государственное учреждение "Кабыргинская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Коммунальное государственное учреждение "Каиндинская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Коммунальное государственное учреждение "Кызыл-Жулдузская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Коммунальное государственное учреждение "Моилдинская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Коммунальное государственное учреждение "Жана-Ульгинская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Коммунальное государственное учреждение "Огневская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Коммунальное государственное учреждение "Приморская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Коммунальное государственное учреждение "Сенновская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Коммунальное государственное учреждение "Согорнинская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Коммунальное государственное учреждение "Уштобинская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Коммунальное государственное учреждение "Черемошенская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Коммунальное государственное учреждение "Язовинская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Коммунальное государственное учреждение "Яринская основная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Коммунальное государственное учреждение "Бесюйская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Коммунальное государственное учреждение "Орнекская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Коммунальное государственное учреждение "Катон-Карагайская районная детско-юношеская спортивная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Коммунальное государственное казенное предприятие Катон-Карагайская районная "Детская музыкальная школа" (У);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Коммунальное государственное казенное предприятие Катон-Карагайская районная "Детская музыкальная школа" (К);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Коммунальное государственное казенное предприятие Катон-Карагайский районный "Дом творчества";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Коммунальное государственное казенное предприятие Катон-Карагайская районная "Станция юных туристов".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