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398e" w14:textId="a013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30 декабря 2015 года № 560. Зарегистрировано Департаментом юстиции Восточно-Казахстанской области 29 января 2016 года № 4368. Утратило силу - постановлением акимата Катон-Карагайского района Восточно-Казахстанской области от 25 апреля 2016 года № 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25.04.2016 № 164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2016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Катон-Карагайского района Ракишеву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16 января 2015 года №18 "Об организации и финансировании оплачиваемых общественных работ в 2015 году" (зарегистрированное в Реестре государственной регистрации нормативных правовых актов за № 3680, опубликованное 27 февраля 2015 года за №16(7803) в районной газете "Арай-Луч".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30 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666"/>
        <w:gridCol w:w="1577"/>
        <w:gridCol w:w="3741"/>
        <w:gridCol w:w="980"/>
        <w:gridCol w:w="980"/>
        <w:gridCol w:w="521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Катон-Карагайского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Улкен-Нарынского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 в неделю; 323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Ново-Хайрузовского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322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Солоновского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243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Алтынбельского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 в неделю; 342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Новополяковского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269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Солдатовского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квадратных метров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Катон-Карагайского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квадратных метров в неделю; 390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Коробихинского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310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Аксуского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квадратных метров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112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в неделю; 296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 акима Жамбылского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почтовой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квадратных метров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 акима Урыльского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Катон-Карагайского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финансов Катон-Карагайского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политики, культуры и развития языков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документов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образования,физической культуры и спорта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"Туристический информационный центр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Катон-Карагайского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творчества" Катон-Карагайского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Катон-Карагайского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Катон-Карагайского района" управления архивов и документации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документов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Катон-Карагайского района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Катон-Карагайскому району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корреспонденции; 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документов в неделю;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"Катон-Карагайское районное отделение государственный центр по выплате пенсий"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и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