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4a92" w14:textId="7874a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Курчумского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05 марта 2015 года № 62. Зарегистрировано Департаментом юстиции Восточно-Казахстанской области 19 марта 2015 года № 3748. Утратило силу - постановлением акимата Курчумского района Восточно-Казахстанской области от 10 июня 2016 года № 209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Курчумского района Восточно-Казахстанской области от 10.06.2016 № 209.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Курчумского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Курчумского района",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Курчумского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А.Сеитов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5 " марта 2015 года № 62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ветеринарии Курчумского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Курчумского района" (далее - Отдел) является государственным органом Республики Казахстан, осуществляет руководство в сфере ветеринарии на территории Курчумского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071200, Республика Казахстан, Восточно-Казахстанская область, Курчумский район, село Курчум, улица Барак Батыра,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ветеринарии Курчумского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 Курчумского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Режим работы Отдела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обеспечение реализации основных направлений государственной политики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охрана территории Курчумского района от заноса и распространения заразных и экзотических болезней животных из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постановлением акимата Курчумского района Восточно-Казахстанской области от 21.04.2015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организовывает отлов и уничтожение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организовывает строительство скотомогильников (биотермических ям) и обеспечивает их содержание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организовывает хранение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постановлением акимата Курчумского района Восточно-Казахстанской области от 21.04.2015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организовывает государственную комиссию по приему и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организации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обезвреживает (обеззараживает) и перерабатывает без изъятия животных, продукцию и сырье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возмещает владельцам стоимость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9) исключен постановлением акимата Курчумского района Восточно-Казахстанской области от 21.04.2015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10) исключен постановлением акимата Курчумского района Восточно-Казахстанской области от 21.04.2015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11) исключен постановлением акимата Курчумского района Восточно-Казахстанской области от 21.04.2015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организовывает и осуществляет государственный ветеринарно-санитарный контроль и надзор за соблюдением физическими и юридическими лицами законодательства Республики Казахстан в области ветеринарии в пределах Курчумского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проводит обследование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выдает акты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государственный ветеринарно-санитарный контроль и надзор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транспортировке (перемещении), погрузке, выгрузке перемещаемых (перевозимых) объектов в пределах Курчумского района, за исключением их экспорта (импорта) и транзита;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осуществляет государственный ветеринарно-санитарный контроль и надзор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составляет акты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организовывает проведение ветеринарных мероприятий по энзоотическим болезням животных на территории Курчумского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организовывает проведение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организовывает проведение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определяет потребности в изделиях (средствах) и атрибутах для проведения идентификации сельскохозяйственных животных и передает информацию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организовывает санитарный убой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принимает уведомления от физических и юридических лиц о начале или прекращении осуществления предпринимательской деятельности в области ветеринарии, а также ведет государственный электронный реестра разрешений и уведомлений в соответствии с Законом Республики Казахстан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Курчумского района Восточно-Казахстанской области от 21.04.2015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выполнять иные обязанности, входящие в компетенцию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Отдела назначается на должность и освобождается от должности акимом Курчумского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Курчумского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Отдел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предприятие "Курчум-Вет" Курчумского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