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01db" w14:textId="a230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Курчумского района от 22 ноября 2011 года № 2328 "О предостовлении помещений для встреч кандидатов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20 марта 2015 года № 104. Зарегистрировано Департаментом юстиции Восточно-Казахстанской области 31 марта 2015 года № 3796. Утратило силу - постановлением акимата Курчумского района Восточно-Казахстанской области от 29 декабря 2021 года № 617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29.12.2021 № 617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22 ноября 2011 года № 2328 "О предостовлении помещений для встреч кандидатов с избирателями" (зарегистрировано в Реестре государственной регистрации нормативных правовых актов за номером 5-14-144 от 13 декабря 2011 года, опубликовано в газете "Заря" от 19 декабря 2011 года № 100) следующие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20 " марта 2015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20 " марта 2015 года № 104 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 на договорной основе для встреч с избирателями по Курчумскому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молодежи Курчумского района" акимата Курчумского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Терискей-Бокенбай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Кунгей-Бокенбай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  <w:bookmarkEnd w:id="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"Теректинская средняя школа №1"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больница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"Каройская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 -Табыты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"Былгары-Табытинская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"Тентекская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"Мойылдинская начальная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  <w:bookmarkEnd w:id="2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"Егиндыбулакская неполная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Акчий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  <w:bookmarkEnd w:id="2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К.Нургалиева"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Жиделы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"Жанаауылская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  <w:bookmarkEnd w:id="3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"Тоскаинская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Бугымуюз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 Казахстанской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  <w:bookmarkEnd w:id="3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"Куйганская средняя школа"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  <w:bookmarkEnd w:id="4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"Калжырская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Право-Усть Калжыр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"Право-Усть Калжырская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Ченгельды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4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 Курчумского района Восточно- Казахстанской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дом культуры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"Койтаская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  <w:bookmarkEnd w:id="5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  <w:bookmarkEnd w:id="5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"Сарыоленская средняя школа имени Ш.Уалиханова"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  <w:bookmarkEnd w:id="5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Кыстав-Курчум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куб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