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a6b4" w14:textId="f74a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Кокпектинского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08 апреля 2015 года № 73. Зарегистрировано Департаментом юстиции Восточно-Казахстанской области 14 мая 2015 года № 3938. Утратило силу - постановлением акимата Кокпектинского района Восточно-Казахстанской области от 13 мая 2016 года № 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13.05.2016 № 141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ветеринарии Кокпектинского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Кокпектинского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08.04 2015 года № 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Кокпектинского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Кокпектинского района" является государственным органом Республики Казахстан, осуществляет руководство в сфере ветеринарии на территории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ветеринарии Кокпектинского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Кокпектинского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Кокпектинского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Кокпектинского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Кокпектинского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Кокпектинского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ветеринарии Кокпектинского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071000, Республика Казахстан, Восточно-Казахстанская область, Кокпектинский район, село Кокпекты, улица Аухадиева,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ветеринарии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Учредителем государственного учреждения "Отдел ветеринарии Кокпектинского района" является государство в лице местного исполнительного органа Кокпектинского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Кокпектинского района" осуществляется из местного бюджета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ветеринарии Кокпектинского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государственного учреждения "Отдел ветеринарии Кокпектинского района"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Кокпектинского района":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ветеринарии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Кокпектинского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ветеринарии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Кокпектинского района,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организовывает проведение ветеринарных мероприятий по энзоотическим болезням животных на территории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организовывает проведение ветеринарных мероприятий по профилактике,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отбору проб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организовывает проведение мероприятий по идентификации сельскохозяйственных животных, ведению базы данных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ветеринарии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ветеринарии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ветеринарии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ветеринарии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ветеринарии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учреждения "Отдел ветеринарии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Кокпектинского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Кокпектинского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ветеринарии Кокпектинского района" назначается на должность и освобождается от должности акимом Кокпектинского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ветеринарии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ветеринарии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ветеринарии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ветеринарии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ветеринарии Кокпектинского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ветеринарии Кокпектинского района" в пределах лимита штатной численности и структуры, утвержденных постановлением Кокпектинского районного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ветеринарии Кокпектинского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Государственное учреждение "Отдел ветеринарии Кокпектинского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ветеринарии Кокпектинского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государственным учреждением "Отдел ветеринарии Кокпектинского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Кокпектинского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ветеринарии Кокпектинского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организации находящихся в ведении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предприятие Кокпектинского районного акимата "Көкпекті мал дәрігері"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