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8bd1" w14:textId="bc38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72. Зарегистрировано Департаментом юстиции Восточно-Казахстанской области 14 мая 2015 года № 3941. Утратило силу - постановлением акимата Кокпектинского района Восточно-Казахстанской области от 13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13.05.2016 № 136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образования, физической культуры и спорта Кокпектинского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28 января 2015 года № 13 "Об утверждении Положения о государственном учреждении "Отдел физической культуры и спорта Кокпектинского района"" (зарегистрированное в Реестре государственной регистрации нормативных правовых актов за № 3701, опубликованное в газетах "Новая жизнь" и "Жұлдыз" от 6 марта 2015 года № 18-19).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Кокпектинскогорайона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08.04. 2015 года № 72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образования, физической культуры и спорта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Кокпектинского района" является государственным органом Республики Казахстан, осуществляет руководство в сфере дошкольного воспитания, начального, основного среднего и общего среднего образования, физической культуры и спорта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образования, физической культуры и спорта Кокпектинского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образования, физической культуры и спорта Кокпектинского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образования, физической культуры и спорта Кокпектинского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образования, физической культуры и спорта Кокпектинского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образования, физической культуры и спорта Кокпектинского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образования, физической культуры и спорта Кокпектинского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образования, физической культуры и спорта Кокпектинского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071000, Республика Казахстан, Восточно-Казахстанская область, Кокпектинский район, село Кокпекты, улица Аухадиева,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"Отдел образования, физической культуры и спорта Кокпектинского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 Отдел образования, физической культуры и спорта Кокпектинского района" является государство в лице местного исполнительного органа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образования, физической культуры и спорта Кокпектинского района"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образования, физической культуры и спорта Кокпектинского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"Отдел образования, физической культуры и спорта Кокпектинского района"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образования, физической культуры и спорта Кокпектинского района": реализация основных направлений государственной политики в сфере образования, физической культуры и спорта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"Отдел образования, физической культуры и спорта Кокпектинского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образования, физической культуры и спорта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принимает меры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развитие массового спорта и национальных видов спорта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координирует деятельность районных физкультурно-спортивных организаций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координирует организацию и проведение спортивных мероприятий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сбор, анализ для предоставления местному исполнительному органу области информацию по развитию физической культуры и спорта на территории Кокпектинского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координирует вопросы строительства спортивных сооружений на территории Кокпектинского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образования, физической культуры и спорта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образования, физической культуры и спорта Кокпектинского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образования, физической культуры и спорта Кокпектинского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образования, физической культуры и спорта Кокпектинского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образования, физической культуры и спорта Кокпектинского района" назначается на должность и освобождается от должности акимом Кокпектинского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образования, физической культуры и спорта Кокпектинского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"Отдел образования, физической культуры и спорта Кокпектинского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образования, физической культуры и спорта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образования, физической культуры и спорта Кокпектинского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образования, физической культуры и спорта Кокпектинского района" в пределах лимита штатной численности и структуры, утвержденных постановлением акимата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образования, физической культуры и спорта Кокпектинского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образования, физической культуры и спорта Кокпектинского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образования, физической культуры и спорта Кокпектинского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образования, физической культуры и спорта Кокпектинского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образования, физической культуры и спорта Кокпектинского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образования, физической культуры и спорта Кокпектинского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государственных организаций находящихся в ведении государственного учреждения "Отдел образования, физической культуры и спорта Кокпектинского района"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"Кокпектинская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"Средняя школа имени Ж. Шайжунусова";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"Средняя школа имени Маяковского";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"Средняя школа имени М. Ауэзова";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"Улкенбокенская комплекс "школа-детский 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"Преображенская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"Средняя школа имени И. Жансугурова";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"Средняя школа имени К. Аухадиева";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"Комплекс "школа – детский сад" имени 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"Средняя школа имени Аманкельды";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Коммунальное государственное учреждение "Кокжайыкская средняя школа";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"Средняя школа имени А.С. Пушкина";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"Мариногорская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"Октябрьская комплекс "школа-детский сад";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"Кокжутинская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"Средняя школа имени 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"Казнаковская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"Амангельдинская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"Самарская средняя школа №1";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"Самарская средняя школа имени Ж.Болганбаева";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"Миролюбовская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"Палатцынская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"Новотимофеевская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"Шариптогайская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"Основная школа имени Куйбышева";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"Воздвиженская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"Джумбинская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учреждение "Караткульская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Коммунальное государственное учреждение "Пантелеймоновская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Коммунальное государственное учреждение "Раздольненская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Коммунальное государственное учреждение "Подгорненская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Коммунальное государственное учреждение "Каракольская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Коммунальное государственное учреждение "Романовская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Коммунальное государственное учреждение "Самарская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Коммунальное государственное учреждение "Жанажольская начальная малокомплектная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Коммунальное государственное учреждение "Ушкомейская начальная малокомплектная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Коммунальное государственное учреждение "Малокомплектная школа имени С.Сейфуллина";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Коммунальное государственное учреждение "Начальная школа имени Ю.Гагарина";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Коммунальное государственное казенное предприятие "Спортивно- оздоровительный комплекс "Балауса-Кокпекты";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40. Коммунальное государственное казенное предприятие "Детский сад "Шауқты Шұғыла";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Коммунальное государственное казенное предприятие "Ясли-детский сад "Балерке";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Коммунальное государственное казенное предприятие "Детский сад "Дәншік";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Коммунальное государственное казенное предприятие "Детская школа искусств";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44. Коммунальное государственное учреждение "Кокпектинская районная детско-юношеская спортивная школа №1";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45. Коммунальное государственное учреждение "Кокпектинская районная детско-юношеская спортивная школа №2";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Государственное коммунальное казенное предприятие "Клуб "Дархан" по национальным видам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