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6240" w14:textId="1696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24 декабря 2014 года № 30-2 "О бюджете Кокпектинского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21 августа 2015 года N 38-2. Зарегистрировано Департаментом юстиции Восточно-Казахстанской области 28 августа 2015 года N 4121. Утратило силу - решением Кокпектинского районного маслихата Восточно-Казахстанской области от 23 декабря 2015 года N 42-3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23.12.2015 N 42-3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августа 2015 года № 31/369-V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4113),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2015-2017 годы" от 24 декабря 2014 года № 30-2 (зарегистрировано в Реестре государственной регистрации нормативных правовых актов за № 3613, опубликовано в газете "Жулдыз" - "Новая жизнь" от 18 января 2015 года № 4-5, от 1 февраля 2015 года № 8-9, от 8 февраля 2015 года № 10-11, от 15 февраля 2015 года № 12-13, от 22 февраля 2015 года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3 734 745,4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461 457,0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9 162,0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вознаграждения по кредитам, выданным из государственного бюджета– 12,0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20 498,5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3 229 489,0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субвенции – 2 613 678,0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10 262,0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3 876,9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затраты – 3 718 883,4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обслуживание долга местных исполнительных органов по выплате вознаграждений и иных платежей по займам – 12,0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чистое бюджетное кредитование – 46 225,0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56 487,0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10 262,0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сальдо по операциям с финансовыми активами – 5 600,0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дефицит (профицит) бюджета – -35 963,0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финансирование дефицита (использование профицита) бюджета – 35 963,0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Утвердить резерв местного исполнительного органа района на 2015 год в сумме 9 800,0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Учесть в районном бюджете на 2015 год целевые текущие трансферты из республиканского бюджета в размере 397 986,0 тысяч тенге согласно приложению 2.";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2015 года № 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3 734 745,4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461 457,0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3 229 489,0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860"/>
        <w:gridCol w:w="5301"/>
        <w:gridCol w:w="35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3 718 883,4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338 017,1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103 679,7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111 768,9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32 790,2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2 220 882,6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72 468,2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1 874 233,9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1 874 233,9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1 782 768,9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136 297,5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216 725,2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216 725,2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29 428,9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63 739,3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133 065,7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41 938,7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136 561,1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132 702,1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-35 963,0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2015 года № 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507"/>
        <w:gridCol w:w="3251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семьям, имеющим доходы ниже величины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комиссионное вознаграждение банкам второго уровня за выплату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разграничения полномочий между уровнями государственного управления,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