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fec6" w14:textId="a42f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24 декабря 2014 года № 30-2 "О бюджете Кокпектинского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23 декабря 2015 года N 42-2. Зарегистрировано Департаментом юстиции Восточно-Казахстанской области 25 декабря 2015 года N 4296. Утратило силу - решением Кокпектинского районного маслихата Восточно-Казахстанской области от 23 декабря 2015 года N 42-3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23.12.2015 N 42-3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34/410-V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4270),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района на 2015-2017 годы" от 24 декабря 2014 года № 30-2 (зарегистрировано в Реестре государственной регистрации нормативных правовых актов за № 3613, опубликовано в газете "Жулдыз" - "Новая жизнь" от 18 января 2015 года № 4-5, от 1 февраля 2015 года № 8-9, от 8 февраля 2015 года № 10-11, от 15 февраля 2015 года № 12-13, от 22 февраля 2015 года №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3 682 517,6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453 857,0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6 762,0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вознаграждения по кредитам, выданным из государственного бюджета– 14,0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17 498,5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3 190 261,2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– 2 613 678,0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10 262,0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3 876,9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3 666 711,6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обслуживание долга местных исполнительных органов по выплате вознаграждений и иных платежей по займам – 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"8. Учесть в районном бюджете на 2015 год целевые текущие трансферты из республиканского бюджета в размере 352 189,4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</w:tbl>
    <w:bookmarkStart w:name="z4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80"/>
        <w:gridCol w:w="780"/>
        <w:gridCol w:w="6605"/>
        <w:gridCol w:w="33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3 682 517,6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453 857,0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3 190 261,2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3 190 261,2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3 190 261,2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73"/>
        <w:gridCol w:w="826"/>
        <w:gridCol w:w="5093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3 666 711,6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452 223,5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340 214,2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103 386,3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100 809,7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222 596,5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221 978,5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110 616,3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2 237 179,3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210 099,2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210 099,2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1 877 567,3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1 877 567,3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1 789 113,3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149 512,8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103 484,7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103 484,7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289 684,8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210 777,2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210 777,2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70 909,6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70 909,6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86 671,1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60 917,8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201 703,8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29 914,6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127 505,3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127 005,3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122 351,9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113 612,8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30-2</w:t>
            </w:r>
          </w:p>
        </w:tc>
      </w:tr>
    </w:tbl>
    <w:bookmarkStart w:name="z30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8400"/>
        <w:gridCol w:w="3365"/>
      </w:tblGrid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семьям, имеющим доходы ниже величины прожиточного минимума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145 811,4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комиссионное вознаграждение банкам второго уровня за выплату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разграничения полномочий между уровнями государственного управления,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352 189,4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