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8ec0" w14:textId="7f28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Тарбагатайского районного маслихата от 24 декабря 2014 года № 23-2 "О бюджете Тарбагатайского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18 марта 2015 года № 25-4. Зарегистрировано Департаментом юстиции Восточно-Казахстанской области 30 марта 2015 года № 3789. Утратило силу - решением Тарбагатайского районного маслихата Восточно-Казахстанской области от 23 декабря 2015 года N 31-2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23.12.2015 N 31-2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марта 2015 года № 25/311-V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3724) Тарбагатайский районный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2015-2017 годы" от 24 декабря 2014 года № 23-2 (зарегистрировано в Реестре государственной регистрации нормативных правовых актов за номером 3617, опубликовано в газете "Тарбагатай" от 29 января 2015 года № 8-9 и от 2 февраля 2015 года № 10)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6 458 933,0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463 260,0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11 859,0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– 5 600,0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5 978 214,0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6 437 536,4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41 622,0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7 299,0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34 801,0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34 801,0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41 622,0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7 299,0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13 404,4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"2. Принять к исполнению на 2015 год нормативы распределения доходов в бюджет района по социальному налогу, индивидуальному подоходному налогу с доходов облагаемых у источника выплаты в размере 61,4 процентов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3589).";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"Учесть, что в районном бюджете на 2015 год предусмотрены целевые трансферты из областного бюджета в сумме – 279 816,0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ветеринарных мероприятий по энзоотическим болезням животных – 50 090,0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9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М.Калымбеков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–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– 2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7"/>
        <w:gridCol w:w="35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6 458 933,0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488"/>
        <w:gridCol w:w="1185"/>
        <w:gridCol w:w="1186"/>
        <w:gridCol w:w="5149"/>
        <w:gridCol w:w="34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6 437 536,4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–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– 2</w:t>
            </w:r>
          </w:p>
        </w:tc>
      </w:tr>
    </w:tbl>
    <w:bookmarkStart w:name="z29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48"/>
        <w:gridCol w:w="1330"/>
        <w:gridCol w:w="1330"/>
        <w:gridCol w:w="4864"/>
        <w:gridCol w:w="32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–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– 2</w:t>
            </w:r>
          </w:p>
        </w:tc>
      </w:tr>
    </w:tbl>
    <w:bookmarkStart w:name="z40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37"/>
        <w:gridCol w:w="1471"/>
        <w:gridCol w:w="1472"/>
        <w:gridCol w:w="3644"/>
        <w:gridCol w:w="3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–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– 2</w:t>
            </w:r>
          </w:p>
        </w:tc>
      </w:tr>
    </w:tbl>
    <w:bookmarkStart w:name="z4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трансфертф из областного бюджета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937"/>
        <w:gridCol w:w="1330"/>
        <w:gridCol w:w="1330"/>
        <w:gridCol w:w="4476"/>
        <w:gridCol w:w="32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–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– 2</w:t>
            </w:r>
          </w:p>
        </w:tc>
      </w:tr>
    </w:tbl>
    <w:bookmarkStart w:name="z4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свободного остатка бюджетных средств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664"/>
        <w:gridCol w:w="1613"/>
        <w:gridCol w:w="1613"/>
        <w:gridCol w:w="3760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