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fdf7" w14:textId="b6cf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Тарбагатайского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08 июня 2015 года N 340. Зарегистрировано Департаментом юстиции Восточно-Казахстанской области 15 июля 2015 года N 4033. Утратило силу - постановлением акимата Тарбагатайского района Восточно-Казахстанской области от 07 июня 2016 года № 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000000"/>
          <w:sz w:val="28"/>
        </w:rPr>
        <w:t xml:space="preserve"> акимата Тарбагатайского района Восточно-Казахстанской области от 07</w:t>
      </w:r>
      <w:r>
        <w:rPr>
          <w:rFonts w:ascii="Times New Roman"/>
          <w:b w:val="false"/>
          <w:i/>
          <w:color w:val="000000"/>
          <w:sz w:val="28"/>
        </w:rPr>
        <w:t>.06.</w:t>
      </w:r>
      <w:r>
        <w:rPr>
          <w:rFonts w:ascii="Times New Roman"/>
          <w:b w:val="false"/>
          <w:i/>
          <w:color w:val="000000"/>
          <w:sz w:val="28"/>
        </w:rPr>
        <w:t>2016 № 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Тарбагатайского района Восточно-Казахстанской области от 08.10.2015 </w:t>
      </w:r>
      <w:r>
        <w:rPr>
          <w:rFonts w:ascii="Times New Roman"/>
          <w:b w:val="false"/>
          <w:i w:val="false"/>
          <w:color w:val="ff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Тарбагатайского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июня 2015 года № 340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Тарбагатайского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Тарбагатайского района" (далее-Отдел) является государственным органом Республики Казахстан, осуществляет руководство в сфере предпринимательства и сельского хозяйства на территории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071500, Республика Казахстан, Восточно-Казахстанская область, Тарбагатайский район, село Аксуат, улица Абылайхана,13.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и сельского хозяйства Тарбагатайского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государственного учреждения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развития предпринимательства и сельского хозяйства на территории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регулирует торговую деятельность на территории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реализовывает основные направления государственной политики по вопросам развития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туристической деятельности и создание благоприятных условий для ее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содействует развитию и становлению различных организационно-правовых форм хозяствования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 мониторинг состояния продовольственной безопасности на территории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условия для развития предпринимательской деятельности и инвестиционного климата на территории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создает условия для развития отечественного производства конкурентоспособных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государственную политику и осуществляет координацию в области туристской деятельности на территории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сбор, анализ и предоставляет в местный исполнительный орган области информацию о развитии туризма на территории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разрабатывает и внедряет меры по защите районных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деятельность по планированию и строительству объектов туристской индустрии на территории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Тарбагатайского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заместителя,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Тарбагатайкого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