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0c28" w14:textId="16c0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Тарбагатайского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26 июня 2015 года N 400. Зарегистрировано Департаментом юстиции Восточно-Казахстанской области 30 июля 2015 года N 4077. Утратило силу - постановлением акимата Тарбагатайского района Восточно-Казахстанской области от 07 июня 2016 года № 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Тарбагатайского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Восточно-Казахстанской области от 07.06.2016 № 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ветеринарии Тарбагатайского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июня 2015 года № 400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Тарбагатайского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Тарбагатайского района" является государственным органом Республики Казахстан, осуществляет руководство в сфере ветеринарии на территории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ветеринарии Тарбагатайского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Тарбагатайского района" является юридическим лицом в организационно –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Тарбагатайского района" вступает в гражданское –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Тарбагатайского района" имеет право выступать стороной гражданско – 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Тарбагатайского района" по вопросам своей компетенции в установленном законодательством порядке принимает решения, оформляемые приказами руководителя отдела ветеринарии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ветеринарии Тарбагатайского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071500, Республика Казахстан, Восточно – Казахстанская область, Тарбагатайский район, село Аксуат, улица Амангелды,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Тарбагатайского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"Отдел ветеринарии Тарбагатайского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"Отдел ветеринарии Тарбагатайского района" является государство в лице местного исполнительного органа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ветеринарии Тарбагатайского района" осуществляется из местного бюджета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"Отдел ветеринарии Тарбагатайского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Тарбагатайского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Государственного учреждения "Отдел ветеринарии Тарбагатайского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ветеринарии Тарбагатайского района":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Государственного учреждения "Отдел ветеринарии Тарбагатайского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 – 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Тарбагатайского района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ветеринарии Тарбагатайского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отлов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строительство скотомогильников (биотермических ям) и обеспечивает их содержание в соответствии с ветеринарными (ветеринарно - 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и осуществляет государственный ветеринарно- 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 –санитарный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транспортировке (перемещении), погрузке, выгрузке перемещаемых (перевозимых) объектов в пределах Тарбагатайского района, за исключением их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 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 санитарного контроля и надзора, связанных с содержанием, разведением, использованием, производствам,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организовывает проведение ветеринарных мероприятий по энзоотическим болезням животных на территории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организовывает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организовывает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''О разрешениях и уведомлениях”;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''Отдел ветеринарии Тарбагатайского района'':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'' Отдел ветеринарии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Казахстан,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ветеринарии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ветеринарии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компетенции, установленной законодательством Республики Казахстан,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ветеринарии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учреждения "Отдел ветеринарии Тарбагатайского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ветеринарии Тарбагатайского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Тарбагатайского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ветеринарии Тарбагатайского района" назначается на должность и освобождается от должности акимом Тарбагатайского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ветеринарии Тарбагатайского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ветеринарии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взыскание на сотрудников Государственного учреждения "Отдел ветеринарии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ветеринарии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ветеринарии Тарбагатайского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ветеринарии Тарбагатайского района" в пределах лимита штатной численности и структуры, утвержденных постановлением акимата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ветеринарии Тарбагатайского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ветеринарии Тарбагатайского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Тарбагатайского района" формируется за счет имущества, переданного ему собственником, а так 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ветеринарии Тарбагатайского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Тарбагатайского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ветеринарии Тарбагатайского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организации находящихся в ведении государственного учреждения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предприятие "Ветеринарная служба Тарбагатайского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