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bc5d" w14:textId="645b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21 июля 2015 года N 455. Зарегистрировано Департаментом юстиции Восточно-Казахстанской области 20 августа 2015 года N 4116. Утратило силу - постановлением акимата Тарбагатайского района Восточно-Казахстанской области от 14 марта 2016 года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14.03.2016 № 138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Тарбагатайского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Тарбагатайского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2015 года № 455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Тарбагатайского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6275"/>
        <w:gridCol w:w="5603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С населенных пунктов Шыбынды, 60-жылдык, Училище села Каргыба Кумкольского сельского округа Тарбагатайского района до коммунального государственного учреждения "Общеобразовательная средняя школа имени Ю.А.Гагарина" села Каргыба Кумкольского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коммунального государственного учреждения "Общеобразовательная средняя школа имени Ю.А.Гагарина" в селе Каргыба Тарбагатайского района до населенных пунктов Училище, 60 жылдык, Шыбынды Кумкольского сельского округа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С населенных пунктов Аккала села Екпин Екпинского сельского округа Тарбагатайского района до коммунального государственного учреждения "Общеобразовательная средняя школа имени Ы.Кабекова" села Екпин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Ы.Кабекова" в селе Екпин Тарбагатайского района до населенных пунктов Аккала села Екпин Екпинского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С населенных пунктов Бесшатыр Сатпаевского сельского округа Тарбагатайского района до коммунального государственного учреждения "Общеобразовательная средняя школа имени С.Сейфулина" села Сатпаев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С.Сейфулина" в селе Сатпаев Тарбагатайского района до населенных пунктов Бесшатыр Сатпаевского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С населенных пунктов "Жол курлыс" Карасуского сельского округа Тарбагатайского района до коммунального государственного учреждения "Общеобразовательная средняя школа имени Акмектеп" села Акмектеп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Акмектеп" в селе Акмектеп Тарбагатайского района до населенных пунктов "Жол кұрлыс" Карасуского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Остановка:С населенных пунктов Казахстан Кабанбайского сельского округа Тарбагатайского района до коммунального государственного учреждения "Общеобразовательная средняя школа имени К.Сатпаев" села Шенгелди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К.Сатпаева" в селе Шенгелди Тарбагатайского района до населенных пунктов Казахстан Кабанбайского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Остановка:С населенных пунктов "Жана тілеу" Акжарского сельского округа Тарбагатайского района до коммунального государственного учреждения "Общеобразовательная средняя школа имени М.Ауезов" села Акжар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М.Ауезов" в селе Акжар Тарбагатайского района до населенных пунктов "Жаңа тілеу" Акжарского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Остановка:С населенных пунктов "Жоке" "Келте булак" Жетаральского сельского округа Тарбагатайского района до коммунального государственного учреждения "Общеобразовательная средняя школа имени Асусай" села Асусай Жетаральского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коммунального государственного учреждения "Общеобразовательная средняя школа имени Асусай" в селе Асусай Тарбагатайского района до населенных пунктов Жоке,Келте булак Жетиаральского сельского округа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2015 года № 455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Тарбагатайского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Перевозчиком детей (далее – Перевозчик) является организация образования, использующая для перевозки принадлежащие ей автобусы, с соблюдением требований законодательства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Перед выполнением перевозок Перевозчик оформляет решение об организации перевозки детей приказом, регламентировав в нем обязанности должностных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автобуса,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При высадке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