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8d11" w14:textId="2b58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24 декабря 2014 года № 23-2 "О бюджете Тарбагатайского района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18 декабря 2015 года № 30-2. Зарегистрировано Департаментом юстиции Восточно-Казахстанской области 28 декабря 2015 года № 4298. Утратило силу - решением Тарбагатайского районного маслихата Восточно-Казахстанской области от 23 декабря 2015 года N 31-2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23.12.2015 N 31-2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34/410-V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4270)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Тарбагатайского района на 2015-2017 годы" от 24 декабря 2014 года № 23-2 (зарегистрировано в Реестре государственной регистрации нормативных правовых актов за номером 3617, опубликовано в газете "Тарбагатай" от 29 января 2015 года № 8-9 и от 2 февраля 2015 года № 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5 787 465,4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467 227,0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9 327,0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основного капитала – 4 165,0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5 306 746,4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5 766 490,8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34 323,0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41 622,0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7 299,0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34 379,0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34 379,0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- 34 323,0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34 323,0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41 622,0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7 299,0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13 404,4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"Учесть, что в районном бюджете на 2015 год предусмотрены целевые трансферты из республиканского бюджета в сумме – 1 129 464,0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М.Магжаев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"18"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30 –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"24"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23 – 2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258"/>
        <w:gridCol w:w="35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5 787 465,4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467 227,0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5 306 746,4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5 306 746,4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5 306 746,4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462"/>
        <w:gridCol w:w="1121"/>
        <w:gridCol w:w="1121"/>
        <w:gridCol w:w="5538"/>
        <w:gridCol w:w="32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5 766 490,8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485 805,4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275 816,0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275 816,0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73 964,4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31 453,4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3 457 971,3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499 597,0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499 597,0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393 562,0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2 819 099,6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2 750 886,6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2 658 927,6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139 274,7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79 855,7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458 311,1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383 510,0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383 510,0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452 677,0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244 558,0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191 857,8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190 134,8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136 675,8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136 675,8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-34 323,0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"18"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30 –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года № 23 – 2</w:t>
            </w:r>
          </w:p>
        </w:tc>
      </w:tr>
    </w:tbl>
    <w:bookmarkStart w:name="z28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сельского округа на 2015 год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48"/>
        <w:gridCol w:w="1331"/>
        <w:gridCol w:w="1331"/>
        <w:gridCol w:w="4864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494 478,8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275 816,0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275 816,0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275 816,0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275 816,0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136 675,8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136 675,8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136 675,8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136 675,8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135 675,8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"18"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30 –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"24"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23 – 2</w:t>
            </w:r>
          </w:p>
        </w:tc>
      </w:tr>
    </w:tbl>
    <w:bookmarkStart w:name="z39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трансфертф из республиканского бюджета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1092"/>
        <w:gridCol w:w="1092"/>
        <w:gridCol w:w="5393"/>
        <w:gridCol w:w="31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1 129 464,0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399 936,0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399 936,0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393 562,0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