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0672" w14:textId="1390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зимовке "Тогжан" Кызыл кесикского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 кесикского сельского округа Тарбагатайского района Восточно-Казахстанской области от 09 июля 2015 года N 2. Зарегистрировано Департаментом юстиции Восточно-Казахстанской области 13 августа 2015 года N 4110. Утратило силу решением акима Кызыл кесикского сельского округа Тарбагатайского района Восточно-Казахстанской области от 1 сентября 2022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Кызыл кесикского сельского округа Тарбагатайского района Восточно-Казахстанской области от 01.09.2022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РЦПИ.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государственного учреждения "Тарбагатайская районная территориальная инспекция Комитета ветеринарного контроля и надзора Министерства сельского хозяйства Республики Казахстан" от 29 апреля 2015 года № 237 аким Кызыл кесикского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1.Установить ограничительные мероприятия в зимовке "Тогжан" Кызыл кесикского сельского округа Тарбагатайского района, в связи с возникновением бешенства лошадей.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2.Рекомендовать руководителю государственного учреждения "Тарбагатайская районная территориальная инспекция Комитета ветеринарного контроля и надзора Министерства сельского хозяйства Республики Казахстан" (Б. Кажыкенов), организацию и проведение соответствующих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Кызыл кесикского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Сахариев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"Тарбагатайская районная территориальная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инспекция Комитета ветеринарного контроля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надзора Министерства сельского хозяйства РК"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09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 ию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Кажыкенов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