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0eb4" w14:textId="5f30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Уланского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07 апреля 2015 года № 284. Зарегистрировано Департаментом юстиции Восточно-Казахстанской области 19 мая 2015 года № 3949. Утратило силу - постановлением Уланского районного акимата Восточно-Казахстанской области от 09 марта 2016 года №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09.03.2016 №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Уланского района от 20 февраля 2013 года "Об утверждении Положения государственного учреждения "Отдел жилищно-коммунального хозяйства, пассажирского транспорта и автомобильных дорог Уланского района"".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обязанность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284</w:t>
            </w:r>
          </w:p>
        </w:tc>
      </w:tr>
    </w:tbl>
    <w:bookmarkStart w:name="z1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Уланского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хозяйства, пассажирского транспорта и автомобильных дорог Уланского района" (далее - Отдел) является государственным органом Республики Казахстан, осуществляет руководство в сфере жилищно-коммунального хозяйства, пассажирского транспорта и автомобильных дорог, а также осуществляет государственный контроль в области жилищного фонда на территории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жилищно-коммунального хозяйства, пассажирского транспорта и автомобильных дорог Уланского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жилищно-коммунального хозяйства, пассажирского транспорта и автомобильных дорог Уланского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хозяйства, пассажирского транспорта и автомобильных дорог Уланского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хозяйства, пассажирского транспорта и автомобильных дорог Уланского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хозяйства, пассажирского транспорта и автомобильных дорог Уланского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Уланского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Уланского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071600, Республика Казахстан, Восточно-Казахстанская область, Уланский район, поселок Касыма Кайсенова.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жилищно-коммунального хозяйства, пассажирского транспорта и автомобильных дорог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жилищно-коммунального хозяйства, пассажирского транспорта и автомобильных дорог Уланского района" является Государство в лице местного исполнительного органа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Государственное учреждение "Отдел жилищно-коммунального хозяйства, пассажирского транспорта и автомобильных дорог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жилищно-коммунального хозяйства, пассажирского транспорта и автомобильных дорог Уланского района" осуществляется из местного бюджета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жилищно-коммунального хозяйства, пассажирского транспорта и автомобильных дорог Уланского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"Отдел жилищно-коммунального хозяйства, пассажирского транспорта и автомобильных дорог Уланского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жилищно-коммунального хозяйства, пассажирского транспорта и автомобильных дорог Уланского района": обеспечение реализации основных направлений государственной политики в области жилищных отношений и государственного контроля в сфере управления жилищным фондом, а также жилищно-коммунального хозяйства, пассажирского транспорта и автомобильных дорог на территории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государственного учреждения "Отдел жилищно-коммунального хозяйства, пассажирского транспорта и автомобильных дорог Уланского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контроль за состоянием жилищно-коммунального хозяйства, пассажирского транспорта и автомобильных дорог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учет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сохранность и ремонт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соблюдением прав граждан в жилищной сфере и использованием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жилищно-коммунального хозяйства, пассажирского транспорта и автомобильных дорог Уланского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проверки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государственный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согласовывает плановые ремонты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подготовкой и осуществлением ремонтно-восстановительных работ по тепловым сетям и их функционированием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организовывает регулярные городские (сельские) пригородные и внутрирайонные перевозки пассажиров и багажа, утверждает их маршруты, организовывает и проводит конкурсы на право их обслуживания и утверждает расписание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ведет реестр маршрутов регулярных городских (сельских), пригородных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организовывает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реестр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работу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разрабатывает предложения по передаче в концессию участков автомобильных дорог (мостовых переходов), порядка и условий их эксплуатации, размера ставок за проезд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управляет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государственный контроль при производстве работ по строительству, реконструкции, ремонту и содержанию автомобильных дорог районного значения общего пользования, улиц в городах и иных населенных пунктах на территории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жилищно-коммунального хозяйства, пассажирского транспорта и автомобильных дорог Уланского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жилищно-коммунального хозяйства, пассажирского транспорта и автомобильных дорог Уланского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жилищно-коммунального хозяйства, пассажирского транспорта и автомобильных дорог Уланского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жилищно-коммунального хозяйства, пассажирского транспорта и автомобильных дорог Уланского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жилищно-коммунального хозяйства, пассажирского транспорта и автомобильных дорог Уланского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Государственного учреждения "Отдел жилищно-коммунального хозяйства, пассажирского транспорта и автомобильных дорог Уланского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жилищно-коммунального хозяйства, пассажирского транспорта и автомобильных дорог Уланского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Уланского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жилищно-коммунального хозяйства, пассажирского транспорта и автомобильных дорог Уланского района" назначается на должность и освобождается от должности акимом Уланского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жилищно-коммунального хозяйства, пассажирского транспорта и автомобильных дорог Уланского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Государственного учреждения "Отдел жилищно-коммунального хозяйства, пассажирского транспорта и автомобильных дорог Уланского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 и автомобильных дорог Уланского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жилищно-коммунального хозяйства, пассажирского транспорта и автомобильных дорог Уланского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жилищно-коммунального хозяйства, пассажирского транспорта и автомобильных дорог Уланского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жилищно-коммунального хозяйства, пассажирского транспорта и автомобильных дорог Уланского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жилищно-коммунального хозяйства, пассажирского транспорта и автомобильных дорог Уланского района" в пределах лимита штатной численности и структуры, утвержденных постановлением акимата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жилищно-коммунального хозяйства, пассажирского транспорта и автомобильных дорог Уланского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жилищно-коммунального хозяйства, пассажирского транспорта и автомобильных дорог Уланского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пассажирского транспорта и автомобильных дорог Уланского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жилищно-коммунального хозяйства, пассажирского транспорта и автомобильных дорог Уланского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жилищно-коммунального хозяйства, пассажирского транспорта и автомобильных дорог Уланского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жилищно-коммунального хозяйства, пассажирского транспорта и автомобильных дорог Уланского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жилищно-коммунального хозяйства, пассажирского транспорта и автомобильных дорог Уланского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предприятие "Молодежный" акимата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предприятие "Коммунальник" акимата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Товарищество с ограниченной ответственностью "Ұлан жолдары" акимата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