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c7b8" w14:textId="f3ec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25 декабря 2014 года № 220"О бюджете Уланского района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28 августа 2015 года N 276. Зарегистрировано Департаментом юстиции Восточно-Казахстанской области 18 сентября 2015 года N 4146. Утратило силу - решением Уланского районного маслихата Восточно-Казахстанской области от 23 декабря 2015 года N 290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23.12.2015 № 290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Казахстанот4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Казахстанот23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августа 2015 года № 31/369-V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4113),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25 декабря 2014 года № 220 "О бюджете Уланского района на 2015-2017 годы" (зарегистрировано в Реестре государственной регистрации нормативных правовых актов за номером 3622, опубликовано в газете "Уланские зори" от 27 января 2015 года №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3751291,5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823729,0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10200,0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62255,0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2855107,5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3807062,4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29632,0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42020,0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12388,0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- 85402,9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85402,9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Кучерин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Сейсембина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августа 2015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 № 220</w:t>
            </w:r>
          </w:p>
        </w:tc>
      </w:tr>
    </w:tbl>
    <w:bookmarkStart w:name="z1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188"/>
        <w:gridCol w:w="738"/>
        <w:gridCol w:w="1188"/>
        <w:gridCol w:w="4810"/>
        <w:gridCol w:w="3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1122"/>
        <w:gridCol w:w="1122"/>
        <w:gridCol w:w="5539"/>
        <w:gridCol w:w="2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3807062,4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-85402,9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