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6d17" w14:textId="6846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архитектуры, строительства, жилищно-коммунального хозяйства, пассажирского транспорта и автомобильных дорог Урджарского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19 февраля 2015 года № 81. Зарегистрировано Департаментом юстиции Восточно-Казахстанской области 13 марта 2015 года № 3742. Утратило силу - постановлением акимата Урджарского района Восточно-Казахстанской области от 12 мая 2016 года № 261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Урджарского района Восточно-Казахстанской области от 12.05.2016 № 261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архитектуры, строительства, жилищно-коммунального хозяйства, пассажирского транспорта и автомобильных дорог Урджарского района Восточно-Казахстанской области",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Урджарского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февраля 2015 года № 81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архитектуры, строительства, жилищно-коммунального хозяйства, пассажирского транспорта и автомобильных дорог Урджарского района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архитектуры, строительства, жилищно-коммунального хозяйства, пассажирского транспорта и автомобильных дорог Урджарского района Восточно-Казахстанской области" (далее - Отдел) является государственным органом Республики Казахстан, осуществляющим руководство в сфере архитектуры, градостроительства и строительства, жилищно-коммунального хозяйства,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071700, Республика Казахстан, Восточно-Казахстанская область, Урджарский район, село Урджар, проспект Абылайхана №122.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архитектуры, строительства, жилищно-коммунального хозяйства, пассажирского транспорта и автомобильных дорог Урджарского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Отдела осуществляется из местного бюджета Урджарского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своевременная реконструкция и строительство объектов жилищно-коммунального, административно-хозяйственного и социально-культурного назначения, обеспечение конкурентоспособности архитектурно-градостроительной отрасли региона, формирование полноценной среды обитания и жизнедеятельности, содействие обеспечению энергетической безопасности и растущих потребностей экономики региона в энергоресурсах через развитие топливно-энергетического сектора, содействие развитию жилищно-коммунального комплекса, проведение эфективной государственной политики в сфере транспорта и коммуникации в целях полного удовлетворения потребностей экономики общества в доступных и качественных транспортных услугах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деятельности архитектурной, градостроительной и строительной, жилищного-коммунального, пассажирского и дорожного хозяйства на территории района. Участие в разработке и согласовании планов социально-экономических программ в области жилищного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контроля за выполнением работ по благоустройству населенных пунктов района, совместно с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реализации программ действий акима Восточно-Казахстанской области и плана мероприятий по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разработка региональной инвестиционной программы и контроль ее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планов благоустройства и инженерного обеспечения территорий населенных пунктов района, сохранения и содержания жилищного фонда, зданий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разработка предложений по распределению государственных средств, направленных на выполнение задач, поставленных перед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действует на принципах единого заказчика строительства объектов жилищно-коммунального, пассажирского и дорожного назначения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определение состава и назначение комиссии по приемке объектов (комплексов) в эксплуатацию в порядке, установленном 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организация сохранения жилищного фонда, коммуникаций, памятников истории и культуры районного значения контроля за их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городов районного значения, поселков и иных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утверждение и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ведение мониторинга строящихся (намечаемых к строительству) объектов и комплексов в порядке, 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принятие решения о реконструкции посредством перепланировки помещений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разрабатывает генеральные планы застройки поселков и сел, находящихся на территории данного района, и представляет их на утверждение в районный маслихат, выступает заказчиком по строительству, реконструкции и ремонту объектов районной коммунальной собственности и объектов социально-культурного назначения, дает разрешение на строительство внутрипоселковых и внутрирайонных коммунальных сетей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строительство и эксплуатацию водопроводов, очистных сооружений, тепловых и электрических сетей и других объектов транспортной и инженерной инфраструктуры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организует перевозки пассажиров в соответствии с законодательством Республики Казахстан в сфере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организует строительство, эксплуатацию и содержание дорог районного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организует строительство жилья коммунального жилищного фонда и его распределение;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организует сохранение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проводит инвентаризацию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осуществляет изъятие, в том числе путем выкупа, земельных участков для государственных надобностей;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проводит мероприятия, направленные на поддержание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сейсмоустойчивости жилых зданий, расположенных в сейсмоопасных регионах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организует снос аварийного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обеспечивает жильем отдельные категории граждан в соответствии с 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осуществляет передачу в собственность граждан жилищ из коммунального жилищного фонда на условиях,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предусмотренных законодательными актами Республики Казахстан, и в порядке, определяемом 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решает вопросы благоустройства и внешнего оформления общественных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осуществление в интересах местного государственного управления иных полномочий, возлогаемых на местные исполнительные органы законодателсьвом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принимать в пределах своей компетенции решения по вопросам застройки, благоустройства и художественного оформления населенных пунктов, жилищно-коммунального хозяйства, организации работ пассажирского транспорта, ремонта и содержания автомобильных дорог являющихся обязательными для исполнения всеми субъектами архитектурно-градостроительной и строительной деятельности на территории района,;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производить проверку архитектурной, градостроительной и строительной деятельности в пределах компетенции государственного учреждения "Отдел архитектуры, строительства, жилищно-коммунального хозяйства, пассажирского транспорта и автомобильных дорог Урджарского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запрашивать и получать информации от соответствующих служб, организаций, учреждений, предприятий для выполнения возложенных на государственное учреждение "Отдел архитектуры, строительства, жилищно-коммунального хозяйства, пассажирского транспорта и автомобильных дорог Урджарского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о привлечении юридических и физических лиц к ответственности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 Акиму района и управлениям предложения по основным направлениям развития жилищно-коммунального хозяйства, пассажирского транспорта и автомобильных дорог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контроль за реализацией местными органами управления индикативных планов социально-экономического развития района, региональных Программ и Планов мероприятий по реализации Программы действия Акима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вносить предложения в местные исполнительные органы об отмене или изменении принятых ими актов, препятствующих реализации данных программ и планов развития района;в пределах своей компетенции давать обязательные для исполнения указания и вносить предложения в нормативные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запрашивать и получать в установленные Отделом сроки информацию от местных исполнительных органов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 пределах своей компетенции осуществлять владение, пользование и распоряжение имуществом, находящимся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вносить предложение по вопросам создания, реорганизации и ликвидации предприятий жилищно-коммунального, пассажирского и дорожного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осуществлять иные права, возложенные на него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Урджарского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Урджарского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предприятие Урджарского района Восточно-Казахстанской области акимата Урджарского района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предприятие "Мақаншы" акимата Урджарского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ТОО "Алаколь тазалык"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